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EA" w:rsidRPr="00822B8C" w:rsidRDefault="00C26FEA" w:rsidP="00C26FEA">
      <w:pPr>
        <w:pStyle w:val="a3"/>
        <w:rPr>
          <w:b/>
          <w:szCs w:val="28"/>
        </w:rPr>
      </w:pPr>
    </w:p>
    <w:p w:rsidR="006D4FE1" w:rsidRDefault="006D4FE1" w:rsidP="006D4FE1">
      <w:pPr>
        <w:shd w:val="clear" w:color="auto" w:fill="FFFFFF"/>
        <w:spacing w:after="0" w:line="240" w:lineRule="atLeast"/>
        <w:rPr>
          <w:i/>
          <w:color w:val="000000"/>
          <w:sz w:val="24"/>
          <w:szCs w:val="28"/>
        </w:rPr>
      </w:pPr>
    </w:p>
    <w:p w:rsidR="006D4FE1" w:rsidRPr="006D4FE1" w:rsidRDefault="00745A11" w:rsidP="006D4FE1">
      <w:pPr>
        <w:pStyle w:val="af1"/>
        <w:spacing w:line="240" w:lineRule="atLeast"/>
        <w:jc w:val="center"/>
        <w:outlineLvl w:val="0"/>
        <w:rPr>
          <w:b/>
          <w:sz w:val="28"/>
          <w:szCs w:val="28"/>
        </w:rPr>
      </w:pPr>
      <w:r>
        <w:rPr>
          <w:b/>
          <w:sz w:val="28"/>
          <w:szCs w:val="28"/>
        </w:rPr>
        <w:t>Образец з</w:t>
      </w:r>
      <w:r w:rsidR="006D4FE1" w:rsidRPr="006D4FE1">
        <w:rPr>
          <w:b/>
          <w:sz w:val="28"/>
          <w:szCs w:val="28"/>
        </w:rPr>
        <w:t>аявлени</w:t>
      </w:r>
      <w:r>
        <w:rPr>
          <w:b/>
          <w:sz w:val="28"/>
          <w:szCs w:val="28"/>
        </w:rPr>
        <w:t>я</w:t>
      </w:r>
      <w:r w:rsidR="006D4FE1" w:rsidRPr="006D4FE1">
        <w:rPr>
          <w:b/>
          <w:sz w:val="28"/>
          <w:szCs w:val="28"/>
        </w:rPr>
        <w:t xml:space="preserve"> на участие в итоговом </w:t>
      </w:r>
      <w:r w:rsidR="00847F99" w:rsidRPr="00437EF0">
        <w:rPr>
          <w:b/>
          <w:sz w:val="28"/>
          <w:szCs w:val="28"/>
        </w:rPr>
        <w:t>сочинении (изложении</w:t>
      </w:r>
      <w:r w:rsidR="00847F99">
        <w:rPr>
          <w:b/>
          <w:sz w:val="28"/>
          <w:szCs w:val="28"/>
        </w:rPr>
        <w:t>)</w:t>
      </w:r>
      <w:r w:rsidR="006D4FE1" w:rsidRPr="006D4FE1">
        <w:rPr>
          <w:b/>
          <w:sz w:val="28"/>
          <w:szCs w:val="28"/>
        </w:rPr>
        <w:t xml:space="preserve"> выпускника текущего учебного года</w:t>
      </w:r>
    </w:p>
    <w:tbl>
      <w:tblPr>
        <w:tblW w:w="10137" w:type="dxa"/>
        <w:tblLook w:val="01E0"/>
      </w:tblPr>
      <w:tblGrid>
        <w:gridCol w:w="538"/>
        <w:gridCol w:w="398"/>
        <w:gridCol w:w="398"/>
        <w:gridCol w:w="398"/>
        <w:gridCol w:w="400"/>
        <w:gridCol w:w="400"/>
        <w:gridCol w:w="400"/>
        <w:gridCol w:w="400"/>
        <w:gridCol w:w="402"/>
        <w:gridCol w:w="402"/>
        <w:gridCol w:w="276"/>
        <w:gridCol w:w="126"/>
        <w:gridCol w:w="402"/>
        <w:gridCol w:w="123"/>
        <w:gridCol w:w="278"/>
        <w:gridCol w:w="401"/>
        <w:gridCol w:w="401"/>
        <w:gridCol w:w="401"/>
        <w:gridCol w:w="401"/>
        <w:gridCol w:w="401"/>
        <w:gridCol w:w="401"/>
        <w:gridCol w:w="401"/>
        <w:gridCol w:w="401"/>
        <w:gridCol w:w="401"/>
        <w:gridCol w:w="401"/>
        <w:gridCol w:w="401"/>
        <w:gridCol w:w="40"/>
        <w:gridCol w:w="345"/>
      </w:tblGrid>
      <w:tr w:rsidR="006D4FE1" w:rsidRPr="00847F99" w:rsidTr="00847F99">
        <w:trPr>
          <w:gridAfter w:val="1"/>
          <w:wAfter w:w="345" w:type="dxa"/>
          <w:cantSplit/>
          <w:trHeight w:val="935"/>
        </w:trPr>
        <w:tc>
          <w:tcPr>
            <w:tcW w:w="4412" w:type="dxa"/>
            <w:gridSpan w:val="11"/>
          </w:tcPr>
          <w:p w:rsidR="006D4FE1" w:rsidRPr="006D4FE1" w:rsidRDefault="006D4FE1" w:rsidP="006D4FE1">
            <w:pPr>
              <w:spacing w:after="0" w:line="240" w:lineRule="atLeast"/>
              <w:rPr>
                <w:rFonts w:ascii="Times New Roman" w:hAnsi="Times New Roman"/>
              </w:rPr>
            </w:pPr>
          </w:p>
        </w:tc>
        <w:tc>
          <w:tcPr>
            <w:tcW w:w="5380" w:type="dxa"/>
            <w:gridSpan w:val="16"/>
          </w:tcPr>
          <w:p w:rsidR="006D4FE1" w:rsidRPr="00847F99" w:rsidRDefault="006D4FE1" w:rsidP="006D4FE1">
            <w:pPr>
              <w:spacing w:after="0" w:line="240" w:lineRule="atLeast"/>
              <w:ind w:firstLine="1701"/>
              <w:jc w:val="right"/>
              <w:rPr>
                <w:rFonts w:ascii="Times New Roman" w:hAnsi="Times New Roman"/>
                <w:i/>
                <w:sz w:val="24"/>
                <w:szCs w:val="24"/>
              </w:rPr>
            </w:pPr>
          </w:p>
          <w:p w:rsidR="006D4FE1" w:rsidRPr="00847F99" w:rsidRDefault="006D4FE1" w:rsidP="00847F99">
            <w:pPr>
              <w:spacing w:after="0" w:line="240" w:lineRule="atLeast"/>
              <w:jc w:val="right"/>
              <w:rPr>
                <w:rFonts w:ascii="Times New Roman" w:hAnsi="Times New Roman"/>
                <w:sz w:val="24"/>
                <w:szCs w:val="24"/>
              </w:rPr>
            </w:pPr>
            <w:r w:rsidRPr="00847F99">
              <w:rPr>
                <w:rFonts w:ascii="Times New Roman" w:hAnsi="Times New Roman"/>
                <w:sz w:val="24"/>
                <w:szCs w:val="24"/>
              </w:rPr>
              <w:t>Руководителю образовательной организации</w:t>
            </w:r>
          </w:p>
          <w:p w:rsidR="006D4FE1" w:rsidRPr="00847F99" w:rsidRDefault="006D4FE1" w:rsidP="006D4FE1">
            <w:pPr>
              <w:spacing w:after="0" w:line="240" w:lineRule="atLeast"/>
              <w:ind w:firstLine="675"/>
              <w:jc w:val="right"/>
              <w:rPr>
                <w:rFonts w:ascii="Times New Roman" w:hAnsi="Times New Roman"/>
                <w:sz w:val="24"/>
                <w:szCs w:val="24"/>
              </w:rPr>
            </w:pPr>
            <w:r w:rsidRPr="00847F99">
              <w:rPr>
                <w:rFonts w:ascii="Times New Roman" w:hAnsi="Times New Roman"/>
                <w:sz w:val="24"/>
                <w:szCs w:val="24"/>
              </w:rPr>
              <w:t>_______</w:t>
            </w:r>
            <w:r w:rsidR="00847F99">
              <w:rPr>
                <w:rFonts w:ascii="Times New Roman" w:hAnsi="Times New Roman"/>
                <w:sz w:val="24"/>
                <w:szCs w:val="24"/>
              </w:rPr>
              <w:t>_________________</w:t>
            </w:r>
            <w:r w:rsidRPr="00847F99">
              <w:rPr>
                <w:rFonts w:ascii="Times New Roman" w:hAnsi="Times New Roman"/>
                <w:sz w:val="24"/>
                <w:szCs w:val="24"/>
              </w:rPr>
              <w:t>_____________</w:t>
            </w:r>
          </w:p>
          <w:p w:rsidR="006D4FE1" w:rsidRPr="00847F99" w:rsidRDefault="006D4FE1" w:rsidP="006D4FE1">
            <w:pPr>
              <w:spacing w:after="0" w:line="240" w:lineRule="atLeast"/>
              <w:ind w:firstLine="675"/>
              <w:rPr>
                <w:rFonts w:ascii="Times New Roman" w:hAnsi="Times New Roman"/>
                <w:sz w:val="24"/>
                <w:szCs w:val="24"/>
              </w:rPr>
            </w:pPr>
          </w:p>
        </w:tc>
      </w:tr>
      <w:tr w:rsidR="006D4FE1" w:rsidRPr="001115C9" w:rsidTr="00847F99">
        <w:trPr>
          <w:gridAfter w:val="14"/>
          <w:wAfter w:w="5074" w:type="dxa"/>
          <w:trHeight w:val="397"/>
        </w:trPr>
        <w:tc>
          <w:tcPr>
            <w:tcW w:w="5063" w:type="dxa"/>
            <w:gridSpan w:val="14"/>
          </w:tcPr>
          <w:p w:rsidR="006D4FE1" w:rsidRPr="001115C9" w:rsidRDefault="006D4FE1" w:rsidP="006D4FE1">
            <w:pPr>
              <w:spacing w:after="0" w:line="240" w:lineRule="atLeast"/>
              <w:jc w:val="right"/>
              <w:rPr>
                <w:rFonts w:ascii="Times New Roman" w:hAnsi="Times New Roman"/>
                <w:b/>
                <w:sz w:val="24"/>
                <w:szCs w:val="24"/>
              </w:rPr>
            </w:pPr>
            <w:r w:rsidRPr="001115C9">
              <w:rPr>
                <w:rFonts w:ascii="Times New Roman" w:hAnsi="Times New Roman"/>
                <w:b/>
                <w:sz w:val="24"/>
                <w:szCs w:val="24"/>
              </w:rPr>
              <w:t>заявление</w:t>
            </w:r>
          </w:p>
        </w:tc>
      </w:tr>
      <w:tr w:rsidR="00847F99" w:rsidRPr="001115C9" w:rsidTr="00847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538" w:type="dxa"/>
            <w:tcBorders>
              <w:top w:val="nil"/>
              <w:left w:val="nil"/>
              <w:bottom w:val="nil"/>
            </w:tcBorders>
          </w:tcPr>
          <w:p w:rsidR="00847F99" w:rsidRPr="001115C9" w:rsidRDefault="00847F99" w:rsidP="001F449E">
            <w:pPr>
              <w:spacing w:after="0" w:line="240" w:lineRule="atLeast"/>
              <w:contextualSpacing/>
              <w:jc w:val="both"/>
              <w:rPr>
                <w:rFonts w:ascii="Times New Roman" w:hAnsi="Times New Roman"/>
                <w:b/>
                <w:sz w:val="24"/>
                <w:szCs w:val="24"/>
              </w:rPr>
            </w:pPr>
            <w:r w:rsidRPr="001115C9">
              <w:rPr>
                <w:rFonts w:ascii="Times New Roman" w:hAnsi="Times New Roman"/>
                <w:b/>
                <w:sz w:val="24"/>
                <w:szCs w:val="24"/>
              </w:rPr>
              <w:t>Я,</w:t>
            </w:r>
          </w:p>
        </w:tc>
        <w:tc>
          <w:tcPr>
            <w:tcW w:w="398"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398"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398"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0"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0"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0"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0"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2"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2"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2" w:type="dxa"/>
            <w:gridSpan w:val="2"/>
          </w:tcPr>
          <w:p w:rsidR="00847F99" w:rsidRPr="001115C9" w:rsidRDefault="00847F99" w:rsidP="001F449E">
            <w:pPr>
              <w:spacing w:after="0" w:line="240" w:lineRule="atLeast"/>
              <w:contextualSpacing/>
              <w:jc w:val="both"/>
              <w:rPr>
                <w:rFonts w:ascii="Times New Roman" w:hAnsi="Times New Roman"/>
                <w:sz w:val="24"/>
                <w:szCs w:val="24"/>
              </w:rPr>
            </w:pPr>
          </w:p>
        </w:tc>
        <w:tc>
          <w:tcPr>
            <w:tcW w:w="402"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gridSpan w:val="2"/>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401" w:type="dxa"/>
          </w:tcPr>
          <w:p w:rsidR="00847F99" w:rsidRPr="001115C9" w:rsidRDefault="00847F99" w:rsidP="001F449E">
            <w:pPr>
              <w:spacing w:after="0" w:line="240" w:lineRule="atLeast"/>
              <w:contextualSpacing/>
              <w:jc w:val="both"/>
              <w:rPr>
                <w:rFonts w:ascii="Times New Roman" w:hAnsi="Times New Roman"/>
                <w:sz w:val="24"/>
                <w:szCs w:val="24"/>
              </w:rPr>
            </w:pPr>
          </w:p>
        </w:tc>
        <w:tc>
          <w:tcPr>
            <w:tcW w:w="385" w:type="dxa"/>
            <w:gridSpan w:val="2"/>
          </w:tcPr>
          <w:p w:rsidR="00847F99" w:rsidRPr="001115C9" w:rsidRDefault="00847F99" w:rsidP="001F449E">
            <w:pPr>
              <w:spacing w:after="0" w:line="240" w:lineRule="atLeast"/>
              <w:contextualSpacing/>
              <w:jc w:val="both"/>
              <w:rPr>
                <w:rFonts w:ascii="Times New Roman" w:hAnsi="Times New Roman"/>
                <w:sz w:val="24"/>
                <w:szCs w:val="24"/>
              </w:rPr>
            </w:pPr>
          </w:p>
        </w:tc>
      </w:tr>
    </w:tbl>
    <w:p w:rsidR="00847F99" w:rsidRPr="001115C9" w:rsidRDefault="00847F99" w:rsidP="006D4FE1">
      <w:pPr>
        <w:spacing w:after="0" w:line="240" w:lineRule="atLeast"/>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2"/>
        <w:gridCol w:w="401"/>
        <w:gridCol w:w="401"/>
        <w:gridCol w:w="401"/>
        <w:gridCol w:w="401"/>
        <w:gridCol w:w="401"/>
        <w:gridCol w:w="401"/>
        <w:gridCol w:w="401"/>
        <w:gridCol w:w="401"/>
        <w:gridCol w:w="401"/>
        <w:gridCol w:w="401"/>
        <w:gridCol w:w="401"/>
        <w:gridCol w:w="385"/>
      </w:tblGrid>
      <w:tr w:rsidR="006D4FE1" w:rsidRPr="001115C9" w:rsidTr="001F449E">
        <w:trPr>
          <w:trHeight w:hRule="exact" w:val="340"/>
        </w:trPr>
        <w:tc>
          <w:tcPr>
            <w:tcW w:w="265" w:type="pct"/>
            <w:tcBorders>
              <w:top w:val="nil"/>
              <w:left w:val="nil"/>
              <w:bottom w:val="nil"/>
            </w:tcBorders>
          </w:tcPr>
          <w:p w:rsidR="006D4FE1" w:rsidRPr="001115C9" w:rsidRDefault="006D4FE1" w:rsidP="006D4FE1">
            <w:pPr>
              <w:spacing w:after="0" w:line="240" w:lineRule="atLeast"/>
              <w:contextualSpacing/>
              <w:jc w:val="both"/>
              <w:rPr>
                <w:rFonts w:ascii="Times New Roman" w:hAnsi="Times New Roman"/>
                <w:sz w:val="24"/>
                <w:szCs w:val="24"/>
              </w:rPr>
            </w:pPr>
          </w:p>
        </w:tc>
        <w:tc>
          <w:tcPr>
            <w:tcW w:w="196"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6"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6"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0" w:type="pct"/>
          </w:tcPr>
          <w:p w:rsidR="006D4FE1" w:rsidRPr="001115C9" w:rsidRDefault="006D4FE1" w:rsidP="006D4FE1">
            <w:pPr>
              <w:spacing w:after="0" w:line="240" w:lineRule="atLeast"/>
              <w:contextualSpacing/>
              <w:jc w:val="both"/>
              <w:rPr>
                <w:rFonts w:ascii="Times New Roman" w:hAnsi="Times New Roman"/>
                <w:sz w:val="24"/>
                <w:szCs w:val="24"/>
              </w:rPr>
            </w:pPr>
          </w:p>
        </w:tc>
      </w:tr>
    </w:tbl>
    <w:p w:rsidR="006D4FE1" w:rsidRPr="001115C9" w:rsidRDefault="006D4FE1" w:rsidP="006D4FE1">
      <w:pPr>
        <w:spacing w:after="0" w:line="240" w:lineRule="atLeast"/>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2"/>
        <w:gridCol w:w="401"/>
        <w:gridCol w:w="401"/>
        <w:gridCol w:w="401"/>
        <w:gridCol w:w="401"/>
        <w:gridCol w:w="401"/>
        <w:gridCol w:w="401"/>
        <w:gridCol w:w="401"/>
        <w:gridCol w:w="401"/>
        <w:gridCol w:w="401"/>
        <w:gridCol w:w="401"/>
        <w:gridCol w:w="401"/>
        <w:gridCol w:w="385"/>
      </w:tblGrid>
      <w:tr w:rsidR="006D4FE1" w:rsidRPr="001115C9" w:rsidTr="001F449E">
        <w:trPr>
          <w:trHeight w:hRule="exact" w:val="340"/>
        </w:trPr>
        <w:tc>
          <w:tcPr>
            <w:tcW w:w="265" w:type="pct"/>
            <w:tcBorders>
              <w:top w:val="nil"/>
              <w:left w:val="nil"/>
              <w:bottom w:val="nil"/>
            </w:tcBorders>
          </w:tcPr>
          <w:p w:rsidR="006D4FE1" w:rsidRPr="001115C9" w:rsidRDefault="006D4FE1" w:rsidP="006D4FE1">
            <w:pPr>
              <w:spacing w:after="0" w:line="240" w:lineRule="atLeast"/>
              <w:contextualSpacing/>
              <w:jc w:val="both"/>
              <w:rPr>
                <w:rFonts w:ascii="Times New Roman" w:hAnsi="Times New Roman"/>
                <w:sz w:val="24"/>
                <w:szCs w:val="24"/>
              </w:rPr>
            </w:pPr>
          </w:p>
        </w:tc>
        <w:tc>
          <w:tcPr>
            <w:tcW w:w="196"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6"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6"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7"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8"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190" w:type="pct"/>
          </w:tcPr>
          <w:p w:rsidR="006D4FE1" w:rsidRPr="001115C9" w:rsidRDefault="006D4FE1" w:rsidP="006D4FE1">
            <w:pPr>
              <w:spacing w:after="0" w:line="240" w:lineRule="atLeast"/>
              <w:contextualSpacing/>
              <w:jc w:val="both"/>
              <w:rPr>
                <w:rFonts w:ascii="Times New Roman" w:hAnsi="Times New Roman"/>
                <w:sz w:val="24"/>
                <w:szCs w:val="24"/>
              </w:rPr>
            </w:pPr>
          </w:p>
        </w:tc>
      </w:tr>
    </w:tbl>
    <w:p w:rsidR="00FC493E" w:rsidRPr="00FC493E" w:rsidRDefault="00FC493E" w:rsidP="00FC493E">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6D4FE1" w:rsidRPr="001115C9" w:rsidTr="001F449E">
        <w:trPr>
          <w:trHeight w:hRule="exact" w:val="340"/>
        </w:trPr>
        <w:tc>
          <w:tcPr>
            <w:tcW w:w="1834" w:type="pct"/>
            <w:tcBorders>
              <w:top w:val="nil"/>
              <w:left w:val="nil"/>
              <w:bottom w:val="nil"/>
            </w:tcBorders>
          </w:tcPr>
          <w:p w:rsidR="006D4FE1" w:rsidRPr="001115C9" w:rsidRDefault="006D4FE1" w:rsidP="006D4FE1">
            <w:pPr>
              <w:spacing w:after="0" w:line="240" w:lineRule="atLeast"/>
              <w:jc w:val="both"/>
              <w:rPr>
                <w:rFonts w:ascii="Times New Roman" w:hAnsi="Times New Roman"/>
                <w:sz w:val="24"/>
                <w:szCs w:val="24"/>
              </w:rPr>
            </w:pPr>
            <w:r w:rsidRPr="001115C9">
              <w:rPr>
                <w:rFonts w:ascii="Times New Roman" w:hAnsi="Times New Roman"/>
                <w:b/>
                <w:sz w:val="24"/>
                <w:szCs w:val="24"/>
              </w:rPr>
              <w:t>Дата рождения</w:t>
            </w:r>
            <w:r w:rsidRPr="001115C9">
              <w:rPr>
                <w:rFonts w:ascii="Times New Roman" w:hAnsi="Times New Roman"/>
                <w:sz w:val="24"/>
                <w:szCs w:val="24"/>
              </w:rPr>
              <w:t>:</w:t>
            </w:r>
          </w:p>
        </w:tc>
        <w:tc>
          <w:tcPr>
            <w:tcW w:w="335" w:type="pct"/>
          </w:tcPr>
          <w:p w:rsidR="006D4FE1" w:rsidRPr="001115C9" w:rsidRDefault="006D4FE1" w:rsidP="006D4FE1">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ч</w:t>
            </w:r>
          </w:p>
        </w:tc>
        <w:tc>
          <w:tcPr>
            <w:tcW w:w="335" w:type="pct"/>
          </w:tcPr>
          <w:p w:rsidR="006D4FE1" w:rsidRPr="001115C9" w:rsidRDefault="006D4FE1" w:rsidP="006D4FE1">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ч</w:t>
            </w:r>
          </w:p>
        </w:tc>
        <w:tc>
          <w:tcPr>
            <w:tcW w:w="242" w:type="pct"/>
            <w:tcBorders>
              <w:top w:val="nil"/>
              <w:bottom w:val="nil"/>
            </w:tcBorders>
          </w:tcPr>
          <w:p w:rsidR="006D4FE1" w:rsidRPr="001115C9" w:rsidRDefault="006D4FE1" w:rsidP="006D4FE1">
            <w:pPr>
              <w:spacing w:after="0" w:line="240" w:lineRule="atLeast"/>
              <w:contextualSpacing/>
              <w:jc w:val="both"/>
              <w:rPr>
                <w:rFonts w:ascii="Times New Roman" w:hAnsi="Times New Roman"/>
                <w:sz w:val="24"/>
                <w:szCs w:val="24"/>
              </w:rPr>
            </w:pPr>
            <w:r w:rsidRPr="001115C9">
              <w:rPr>
                <w:rFonts w:ascii="Times New Roman" w:hAnsi="Times New Roman"/>
                <w:sz w:val="24"/>
                <w:szCs w:val="24"/>
              </w:rPr>
              <w:t>.</w:t>
            </w:r>
          </w:p>
        </w:tc>
        <w:tc>
          <w:tcPr>
            <w:tcW w:w="335" w:type="pct"/>
          </w:tcPr>
          <w:p w:rsidR="006D4FE1" w:rsidRPr="001115C9" w:rsidRDefault="006D4FE1" w:rsidP="006D4FE1">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м</w:t>
            </w:r>
          </w:p>
        </w:tc>
        <w:tc>
          <w:tcPr>
            <w:tcW w:w="335" w:type="pct"/>
          </w:tcPr>
          <w:p w:rsidR="006D4FE1" w:rsidRPr="001115C9" w:rsidRDefault="006D4FE1" w:rsidP="006D4FE1">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м</w:t>
            </w:r>
          </w:p>
        </w:tc>
        <w:tc>
          <w:tcPr>
            <w:tcW w:w="242" w:type="pct"/>
            <w:tcBorders>
              <w:top w:val="nil"/>
              <w:bottom w:val="nil"/>
            </w:tcBorders>
          </w:tcPr>
          <w:p w:rsidR="006D4FE1" w:rsidRPr="001115C9" w:rsidRDefault="006D4FE1" w:rsidP="006D4FE1">
            <w:pPr>
              <w:spacing w:after="0" w:line="240" w:lineRule="atLeast"/>
              <w:contextualSpacing/>
              <w:jc w:val="both"/>
              <w:rPr>
                <w:rFonts w:ascii="Times New Roman" w:hAnsi="Times New Roman"/>
                <w:sz w:val="24"/>
                <w:szCs w:val="24"/>
              </w:rPr>
            </w:pPr>
            <w:r w:rsidRPr="001115C9">
              <w:rPr>
                <w:rFonts w:ascii="Times New Roman" w:hAnsi="Times New Roman"/>
                <w:sz w:val="24"/>
                <w:szCs w:val="24"/>
              </w:rPr>
              <w:t>.</w:t>
            </w:r>
          </w:p>
        </w:tc>
        <w:tc>
          <w:tcPr>
            <w:tcW w:w="335"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335" w:type="pct"/>
          </w:tcPr>
          <w:p w:rsidR="006D4FE1" w:rsidRPr="001115C9" w:rsidRDefault="006D4FE1" w:rsidP="006D4FE1">
            <w:pPr>
              <w:spacing w:after="0" w:line="240" w:lineRule="atLeast"/>
              <w:contextualSpacing/>
              <w:jc w:val="both"/>
              <w:rPr>
                <w:rFonts w:ascii="Times New Roman" w:hAnsi="Times New Roman"/>
                <w:sz w:val="24"/>
                <w:szCs w:val="24"/>
              </w:rPr>
            </w:pPr>
          </w:p>
        </w:tc>
        <w:tc>
          <w:tcPr>
            <w:tcW w:w="335" w:type="pct"/>
          </w:tcPr>
          <w:p w:rsidR="006D4FE1" w:rsidRPr="001115C9" w:rsidRDefault="006D4FE1" w:rsidP="006D4FE1">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г</w:t>
            </w:r>
          </w:p>
        </w:tc>
        <w:tc>
          <w:tcPr>
            <w:tcW w:w="335" w:type="pct"/>
          </w:tcPr>
          <w:p w:rsidR="006D4FE1" w:rsidRPr="001115C9" w:rsidRDefault="006D4FE1" w:rsidP="006D4FE1">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г</w:t>
            </w:r>
          </w:p>
        </w:tc>
      </w:tr>
    </w:tbl>
    <w:p w:rsidR="006D4FE1" w:rsidRPr="001115C9" w:rsidRDefault="006D4FE1" w:rsidP="006D4FE1">
      <w:pPr>
        <w:spacing w:after="0" w:line="240" w:lineRule="atLeast"/>
        <w:jc w:val="center"/>
        <w:rPr>
          <w:rFonts w:ascii="Times New Roman" w:hAnsi="Times New Roman"/>
          <w:i/>
          <w:sz w:val="24"/>
          <w:szCs w:val="24"/>
          <w:vertAlign w:val="superscript"/>
        </w:rPr>
      </w:pPr>
      <w:r w:rsidRPr="001115C9">
        <w:rPr>
          <w:rFonts w:ascii="Times New Roman" w:hAnsi="Times New Roman"/>
          <w:i/>
          <w:sz w:val="24"/>
          <w:szCs w:val="24"/>
          <w:vertAlign w:val="superscript"/>
        </w:rPr>
        <w:t>отчество</w:t>
      </w:r>
    </w:p>
    <w:p w:rsidR="006D4FE1" w:rsidRPr="001115C9" w:rsidRDefault="006D4FE1" w:rsidP="006D4FE1">
      <w:pPr>
        <w:spacing w:after="0" w:line="240" w:lineRule="atLeast"/>
        <w:jc w:val="both"/>
        <w:rPr>
          <w:rFonts w:ascii="Times New Roman" w:hAnsi="Times New Roman"/>
          <w:b/>
          <w:sz w:val="24"/>
          <w:szCs w:val="24"/>
        </w:rPr>
      </w:pPr>
    </w:p>
    <w:p w:rsidR="006D4FE1" w:rsidRPr="001115C9" w:rsidRDefault="006D4FE1" w:rsidP="006D4FE1">
      <w:pPr>
        <w:spacing w:after="0" w:line="240" w:lineRule="atLeast"/>
        <w:jc w:val="both"/>
        <w:rPr>
          <w:rFonts w:ascii="Times New Roman" w:hAnsi="Times New Roman"/>
          <w:b/>
          <w:sz w:val="24"/>
          <w:szCs w:val="24"/>
        </w:rPr>
      </w:pPr>
    </w:p>
    <w:p w:rsidR="00847F99" w:rsidRPr="001115C9" w:rsidRDefault="00847F99" w:rsidP="006D4FE1">
      <w:pPr>
        <w:spacing w:after="0" w:line="240" w:lineRule="atLeast"/>
        <w:jc w:val="both"/>
        <w:rPr>
          <w:rFonts w:ascii="Times New Roman" w:hAnsi="Times New Roman"/>
          <w:b/>
          <w:sz w:val="24"/>
          <w:szCs w:val="24"/>
        </w:rPr>
      </w:pPr>
    </w:p>
    <w:p w:rsidR="006D4FE1" w:rsidRPr="001115C9" w:rsidRDefault="006D4FE1" w:rsidP="006D4FE1">
      <w:pPr>
        <w:spacing w:after="0" w:line="240" w:lineRule="atLeast"/>
        <w:jc w:val="both"/>
        <w:rPr>
          <w:rFonts w:ascii="Times New Roman" w:hAnsi="Times New Roman"/>
          <w:sz w:val="24"/>
          <w:szCs w:val="24"/>
        </w:rPr>
      </w:pPr>
      <w:r w:rsidRPr="001115C9">
        <w:rPr>
          <w:rFonts w:ascii="Times New Roman" w:hAnsi="Times New Roman"/>
          <w:b/>
          <w:sz w:val="24"/>
          <w:szCs w:val="24"/>
        </w:rPr>
        <w:t>Документ, удостоверяющий личность</w:t>
      </w:r>
      <w:r w:rsidRPr="001115C9">
        <w:rPr>
          <w:rFonts w:ascii="Times New Roman" w:hAnsi="Times New Roman"/>
          <w:sz w:val="24"/>
          <w:szCs w:val="24"/>
        </w:rPr>
        <w:t xml:space="preserve"> ____________________________</w:t>
      </w:r>
    </w:p>
    <w:p w:rsidR="006D4FE1" w:rsidRPr="001115C9" w:rsidRDefault="006D4FE1" w:rsidP="006D4FE1">
      <w:pPr>
        <w:spacing w:after="0"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D4FE1" w:rsidRPr="001115C9" w:rsidTr="001F449E">
        <w:trPr>
          <w:trHeight w:hRule="exact" w:val="340"/>
        </w:trPr>
        <w:tc>
          <w:tcPr>
            <w:tcW w:w="1134" w:type="dxa"/>
            <w:tcBorders>
              <w:top w:val="nil"/>
              <w:left w:val="nil"/>
              <w:bottom w:val="nil"/>
            </w:tcBorders>
          </w:tcPr>
          <w:p w:rsidR="006D4FE1" w:rsidRPr="001115C9" w:rsidRDefault="006D4FE1" w:rsidP="006D4FE1">
            <w:pPr>
              <w:spacing w:after="0" w:line="240" w:lineRule="atLeast"/>
              <w:jc w:val="both"/>
              <w:rPr>
                <w:rFonts w:ascii="Times New Roman" w:hAnsi="Times New Roman"/>
                <w:b/>
                <w:sz w:val="24"/>
                <w:szCs w:val="24"/>
              </w:rPr>
            </w:pPr>
            <w:r w:rsidRPr="001115C9">
              <w:rPr>
                <w:rFonts w:ascii="Times New Roman" w:hAnsi="Times New Roman"/>
                <w:b/>
                <w:sz w:val="24"/>
                <w:szCs w:val="24"/>
              </w:rPr>
              <w:t>Серия</w:t>
            </w:r>
          </w:p>
        </w:tc>
        <w:tc>
          <w:tcPr>
            <w:tcW w:w="397" w:type="dxa"/>
          </w:tcPr>
          <w:p w:rsidR="006D4FE1" w:rsidRPr="001115C9" w:rsidRDefault="006D4FE1" w:rsidP="006D4FE1">
            <w:pPr>
              <w:spacing w:after="0" w:line="240" w:lineRule="atLeast"/>
              <w:jc w:val="both"/>
              <w:rPr>
                <w:rFonts w:ascii="Times New Roman" w:hAnsi="Times New Roman"/>
                <w:sz w:val="24"/>
                <w:szCs w:val="24"/>
                <w:highlight w:val="cyan"/>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1701" w:type="dxa"/>
            <w:tcBorders>
              <w:top w:val="nil"/>
              <w:bottom w:val="nil"/>
            </w:tcBorders>
          </w:tcPr>
          <w:p w:rsidR="006D4FE1" w:rsidRPr="001115C9" w:rsidRDefault="006D4FE1" w:rsidP="006D4FE1">
            <w:pPr>
              <w:spacing w:after="0" w:line="240" w:lineRule="atLeast"/>
              <w:jc w:val="right"/>
              <w:rPr>
                <w:rFonts w:ascii="Times New Roman" w:hAnsi="Times New Roman"/>
                <w:b/>
                <w:sz w:val="24"/>
                <w:szCs w:val="24"/>
              </w:rPr>
            </w:pPr>
            <w:r w:rsidRPr="001115C9">
              <w:rPr>
                <w:rFonts w:ascii="Times New Roman" w:hAnsi="Times New Roman"/>
                <w:b/>
                <w:sz w:val="24"/>
                <w:szCs w:val="24"/>
              </w:rPr>
              <w:t>Номер</w:t>
            </w: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397" w:type="dxa"/>
          </w:tcPr>
          <w:p w:rsidR="006D4FE1" w:rsidRPr="001115C9" w:rsidRDefault="006D4FE1" w:rsidP="006D4FE1">
            <w:pPr>
              <w:spacing w:after="0" w:line="240" w:lineRule="atLeast"/>
              <w:jc w:val="both"/>
              <w:rPr>
                <w:rFonts w:ascii="Times New Roman" w:hAnsi="Times New Roman"/>
                <w:sz w:val="24"/>
                <w:szCs w:val="24"/>
              </w:rPr>
            </w:pPr>
          </w:p>
        </w:tc>
      </w:tr>
    </w:tbl>
    <w:p w:rsidR="006D4FE1" w:rsidRPr="001115C9" w:rsidRDefault="006D4FE1" w:rsidP="006D4FE1">
      <w:pPr>
        <w:spacing w:after="0"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6D4FE1" w:rsidRPr="001115C9" w:rsidTr="001F449E">
        <w:trPr>
          <w:trHeight w:hRule="exact" w:val="340"/>
        </w:trPr>
        <w:tc>
          <w:tcPr>
            <w:tcW w:w="1134" w:type="dxa"/>
            <w:tcBorders>
              <w:top w:val="nil"/>
              <w:left w:val="nil"/>
              <w:bottom w:val="nil"/>
            </w:tcBorders>
          </w:tcPr>
          <w:p w:rsidR="006D4FE1" w:rsidRPr="001115C9" w:rsidRDefault="006D4FE1" w:rsidP="006D4FE1">
            <w:pPr>
              <w:spacing w:after="0" w:line="240" w:lineRule="atLeast"/>
              <w:jc w:val="both"/>
              <w:rPr>
                <w:rFonts w:ascii="Times New Roman" w:hAnsi="Times New Roman"/>
                <w:sz w:val="24"/>
                <w:szCs w:val="24"/>
              </w:rPr>
            </w:pPr>
            <w:r w:rsidRPr="001115C9">
              <w:rPr>
                <w:rFonts w:ascii="Times New Roman" w:hAnsi="Times New Roman"/>
                <w:b/>
                <w:sz w:val="24"/>
                <w:szCs w:val="24"/>
              </w:rPr>
              <w:t>Пол</w:t>
            </w:r>
            <w:r w:rsidRPr="001115C9">
              <w:rPr>
                <w:rFonts w:ascii="Times New Roman" w:hAnsi="Times New Roman"/>
                <w:sz w:val="24"/>
                <w:szCs w:val="24"/>
              </w:rPr>
              <w:t>:</w:t>
            </w: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1701" w:type="dxa"/>
            <w:tcBorders>
              <w:top w:val="nil"/>
              <w:bottom w:val="nil"/>
            </w:tcBorders>
            <w:vAlign w:val="center"/>
          </w:tcPr>
          <w:p w:rsidR="006D4FE1" w:rsidRPr="001115C9" w:rsidRDefault="006D4FE1" w:rsidP="006D4FE1">
            <w:pPr>
              <w:spacing w:after="0" w:line="240" w:lineRule="atLeast"/>
              <w:rPr>
                <w:rFonts w:ascii="Times New Roman" w:hAnsi="Times New Roman"/>
                <w:sz w:val="24"/>
                <w:szCs w:val="24"/>
              </w:rPr>
            </w:pPr>
            <w:r w:rsidRPr="001115C9">
              <w:rPr>
                <w:rFonts w:ascii="Times New Roman" w:hAnsi="Times New Roman"/>
                <w:sz w:val="24"/>
                <w:szCs w:val="24"/>
              </w:rPr>
              <w:t>мужской</w:t>
            </w: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1583" w:type="dxa"/>
            <w:tcBorders>
              <w:top w:val="nil"/>
              <w:bottom w:val="nil"/>
              <w:right w:val="nil"/>
            </w:tcBorders>
            <w:vAlign w:val="center"/>
          </w:tcPr>
          <w:p w:rsidR="006D4FE1" w:rsidRPr="001115C9" w:rsidRDefault="006D4FE1" w:rsidP="006D4FE1">
            <w:pPr>
              <w:spacing w:after="0" w:line="240" w:lineRule="atLeast"/>
              <w:rPr>
                <w:rFonts w:ascii="Times New Roman" w:hAnsi="Times New Roman"/>
                <w:sz w:val="24"/>
                <w:szCs w:val="24"/>
              </w:rPr>
            </w:pPr>
            <w:r w:rsidRPr="001115C9">
              <w:rPr>
                <w:rFonts w:ascii="Times New Roman" w:hAnsi="Times New Roman"/>
                <w:sz w:val="24"/>
                <w:szCs w:val="24"/>
              </w:rPr>
              <w:t>женский</w:t>
            </w:r>
          </w:p>
        </w:tc>
      </w:tr>
    </w:tbl>
    <w:p w:rsidR="006D4FE1" w:rsidRPr="001115C9" w:rsidRDefault="006D4FE1" w:rsidP="006D4FE1">
      <w:pPr>
        <w:spacing w:after="0" w:line="240" w:lineRule="atLeast"/>
        <w:jc w:val="both"/>
        <w:rPr>
          <w:rFonts w:ascii="Times New Roman" w:hAnsi="Times New Roman"/>
          <w:sz w:val="24"/>
          <w:szCs w:val="24"/>
        </w:rPr>
      </w:pPr>
    </w:p>
    <w:p w:rsidR="006D4FE1" w:rsidRPr="001115C9" w:rsidRDefault="006D4FE1" w:rsidP="006D4FE1">
      <w:pPr>
        <w:spacing w:after="0" w:line="240" w:lineRule="atLeast"/>
        <w:jc w:val="both"/>
        <w:rPr>
          <w:rFonts w:ascii="Times New Roman" w:hAnsi="Times New Roman"/>
          <w:sz w:val="24"/>
          <w:szCs w:val="24"/>
        </w:rPr>
      </w:pPr>
      <w:r w:rsidRPr="001115C9">
        <w:rPr>
          <w:rFonts w:ascii="Times New Roman" w:hAnsi="Times New Roman"/>
          <w:sz w:val="24"/>
          <w:szCs w:val="24"/>
        </w:rPr>
        <w:t>прошу зарегистрировать меня для участия в итоговом</w:t>
      </w:r>
    </w:p>
    <w:p w:rsidR="006D4FE1" w:rsidRPr="001115C9" w:rsidRDefault="006D4FE1" w:rsidP="006D4FE1">
      <w:pPr>
        <w:spacing w:after="0" w:line="240" w:lineRule="atLeast"/>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6D4FE1" w:rsidRPr="001115C9" w:rsidTr="001F449E">
        <w:trPr>
          <w:trHeight w:hRule="exact" w:val="340"/>
        </w:trPr>
        <w:tc>
          <w:tcPr>
            <w:tcW w:w="1967" w:type="dxa"/>
            <w:tcBorders>
              <w:top w:val="nil"/>
              <w:left w:val="nil"/>
              <w:bottom w:val="nil"/>
            </w:tcBorders>
          </w:tcPr>
          <w:p w:rsidR="006D4FE1" w:rsidRPr="001115C9" w:rsidRDefault="006D4FE1" w:rsidP="006D4FE1">
            <w:pPr>
              <w:spacing w:after="0" w:line="240" w:lineRule="atLeast"/>
              <w:jc w:val="both"/>
              <w:rPr>
                <w:rFonts w:ascii="Times New Roman" w:hAnsi="Times New Roman"/>
                <w:b/>
                <w:sz w:val="24"/>
                <w:szCs w:val="24"/>
              </w:rPr>
            </w:pPr>
            <w:r w:rsidRPr="001115C9">
              <w:rPr>
                <w:rFonts w:ascii="Times New Roman" w:hAnsi="Times New Roman"/>
                <w:b/>
                <w:sz w:val="24"/>
                <w:szCs w:val="24"/>
              </w:rPr>
              <w:t>сочинении</w:t>
            </w:r>
          </w:p>
        </w:tc>
        <w:tc>
          <w:tcPr>
            <w:tcW w:w="397" w:type="dxa"/>
          </w:tcPr>
          <w:p w:rsidR="006D4FE1" w:rsidRPr="001115C9" w:rsidRDefault="006D4FE1" w:rsidP="006D4FE1">
            <w:pPr>
              <w:spacing w:after="0" w:line="240" w:lineRule="atLeast"/>
              <w:jc w:val="both"/>
              <w:rPr>
                <w:rFonts w:ascii="Times New Roman" w:hAnsi="Times New Roman"/>
                <w:sz w:val="24"/>
                <w:szCs w:val="24"/>
              </w:rPr>
            </w:pPr>
          </w:p>
        </w:tc>
        <w:tc>
          <w:tcPr>
            <w:tcW w:w="2428" w:type="dxa"/>
            <w:tcBorders>
              <w:top w:val="nil"/>
              <w:bottom w:val="nil"/>
            </w:tcBorders>
            <w:vAlign w:val="center"/>
          </w:tcPr>
          <w:p w:rsidR="006D4FE1" w:rsidRPr="001115C9" w:rsidRDefault="006D4FE1" w:rsidP="006D4FE1">
            <w:pPr>
              <w:spacing w:after="0" w:line="240" w:lineRule="atLeast"/>
              <w:rPr>
                <w:rFonts w:ascii="Times New Roman" w:hAnsi="Times New Roman"/>
                <w:b/>
                <w:sz w:val="24"/>
                <w:szCs w:val="24"/>
              </w:rPr>
            </w:pPr>
            <w:r w:rsidRPr="001115C9">
              <w:rPr>
                <w:rFonts w:ascii="Times New Roman" w:hAnsi="Times New Roman"/>
                <w:b/>
                <w:sz w:val="24"/>
                <w:szCs w:val="24"/>
              </w:rPr>
              <w:t xml:space="preserve">            изложении</w:t>
            </w:r>
          </w:p>
        </w:tc>
        <w:tc>
          <w:tcPr>
            <w:tcW w:w="425" w:type="dxa"/>
          </w:tcPr>
          <w:p w:rsidR="006D4FE1" w:rsidRPr="001115C9" w:rsidRDefault="006D4FE1" w:rsidP="006D4FE1">
            <w:pPr>
              <w:spacing w:after="0" w:line="240" w:lineRule="atLeast"/>
              <w:jc w:val="both"/>
              <w:rPr>
                <w:rFonts w:ascii="Times New Roman" w:hAnsi="Times New Roman"/>
                <w:sz w:val="24"/>
                <w:szCs w:val="24"/>
              </w:rPr>
            </w:pPr>
          </w:p>
        </w:tc>
        <w:tc>
          <w:tcPr>
            <w:tcW w:w="784" w:type="dxa"/>
            <w:tcBorders>
              <w:top w:val="nil"/>
              <w:bottom w:val="nil"/>
              <w:right w:val="nil"/>
            </w:tcBorders>
            <w:vAlign w:val="center"/>
          </w:tcPr>
          <w:p w:rsidR="006D4FE1" w:rsidRPr="001115C9" w:rsidRDefault="006D4FE1" w:rsidP="006D4FE1">
            <w:pPr>
              <w:spacing w:after="0" w:line="240" w:lineRule="atLeast"/>
              <w:rPr>
                <w:rFonts w:ascii="Times New Roman" w:hAnsi="Times New Roman"/>
                <w:sz w:val="24"/>
                <w:szCs w:val="24"/>
              </w:rPr>
            </w:pPr>
          </w:p>
          <w:p w:rsidR="006D4FE1" w:rsidRPr="001115C9" w:rsidRDefault="006D4FE1" w:rsidP="006D4FE1">
            <w:pPr>
              <w:spacing w:after="0" w:line="240" w:lineRule="atLeast"/>
              <w:rPr>
                <w:rFonts w:ascii="Times New Roman" w:hAnsi="Times New Roman"/>
                <w:sz w:val="24"/>
                <w:szCs w:val="24"/>
              </w:rPr>
            </w:pPr>
          </w:p>
        </w:tc>
      </w:tr>
    </w:tbl>
    <w:p w:rsidR="006D4FE1" w:rsidRPr="001115C9" w:rsidRDefault="006D4FE1" w:rsidP="006D4FE1">
      <w:pPr>
        <w:spacing w:after="0" w:line="240" w:lineRule="atLeast"/>
        <w:jc w:val="both"/>
        <w:rPr>
          <w:rFonts w:ascii="Times New Roman" w:hAnsi="Times New Roman"/>
          <w:sz w:val="24"/>
          <w:szCs w:val="24"/>
        </w:rPr>
      </w:pPr>
    </w:p>
    <w:p w:rsidR="006D4FE1" w:rsidRPr="001115C9" w:rsidRDefault="006D4FE1" w:rsidP="006D4FE1">
      <w:pPr>
        <w:spacing w:after="0" w:line="240" w:lineRule="atLeast"/>
        <w:jc w:val="both"/>
        <w:rPr>
          <w:rFonts w:ascii="Times New Roman" w:hAnsi="Times New Roman"/>
          <w:sz w:val="24"/>
          <w:szCs w:val="24"/>
        </w:rPr>
      </w:pPr>
      <w:r w:rsidRPr="001115C9">
        <w:rPr>
          <w:rFonts w:ascii="Times New Roman" w:hAnsi="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6D4FE1" w:rsidRPr="001115C9" w:rsidRDefault="006D4FE1" w:rsidP="006D4FE1">
      <w:pPr>
        <w:spacing w:after="0" w:line="240" w:lineRule="atLeast"/>
        <w:rPr>
          <w:rFonts w:ascii="Times New Roman" w:hAnsi="Times New Roman"/>
          <w:sz w:val="24"/>
          <w:szCs w:val="24"/>
        </w:rPr>
      </w:pPr>
    </w:p>
    <w:p w:rsidR="006D4FE1" w:rsidRPr="001115C9" w:rsidRDefault="006D4FE1" w:rsidP="006D4FE1">
      <w:pPr>
        <w:spacing w:after="0" w:line="240" w:lineRule="atLeast"/>
        <w:rPr>
          <w:rFonts w:ascii="Times New Roman" w:hAnsi="Times New Roman"/>
          <w:sz w:val="24"/>
          <w:szCs w:val="24"/>
        </w:rPr>
      </w:pPr>
      <w:r w:rsidRPr="001115C9">
        <w:rPr>
          <w:rFonts w:ascii="Times New Roman" w:hAnsi="Times New Roman"/>
          <w:sz w:val="24"/>
          <w:szCs w:val="24"/>
        </w:rPr>
        <w:t>Согласие на обработку персональных данных прилагается.</w:t>
      </w:r>
    </w:p>
    <w:p w:rsidR="006D4FE1" w:rsidRPr="001115C9" w:rsidRDefault="006D4FE1" w:rsidP="006D4FE1">
      <w:pPr>
        <w:spacing w:after="0" w:line="240" w:lineRule="atLeast"/>
        <w:jc w:val="both"/>
        <w:rPr>
          <w:rFonts w:ascii="Times New Roman" w:hAnsi="Times New Roman"/>
          <w:sz w:val="24"/>
          <w:szCs w:val="24"/>
        </w:rPr>
      </w:pPr>
    </w:p>
    <w:p w:rsidR="006D4FE1" w:rsidRPr="001115C9" w:rsidRDefault="006D4FE1" w:rsidP="006D4FE1">
      <w:pPr>
        <w:spacing w:after="0" w:line="240" w:lineRule="atLeast"/>
        <w:jc w:val="both"/>
        <w:rPr>
          <w:rFonts w:ascii="Times New Roman" w:hAnsi="Times New Roman"/>
          <w:sz w:val="24"/>
          <w:szCs w:val="24"/>
        </w:rPr>
      </w:pPr>
      <w:r w:rsidRPr="001115C9">
        <w:rPr>
          <w:rFonts w:ascii="Times New Roman" w:hAnsi="Times New Roman"/>
          <w:sz w:val="24"/>
          <w:szCs w:val="24"/>
        </w:rPr>
        <w:t>Подпись заявителя   ______________/________</w:t>
      </w:r>
      <w:r w:rsidR="001115C9">
        <w:rPr>
          <w:rFonts w:ascii="Times New Roman" w:hAnsi="Times New Roman"/>
          <w:sz w:val="24"/>
          <w:szCs w:val="24"/>
        </w:rPr>
        <w:t>__________</w:t>
      </w:r>
      <w:r w:rsidR="00847F99" w:rsidRPr="001115C9">
        <w:rPr>
          <w:rFonts w:ascii="Times New Roman" w:hAnsi="Times New Roman"/>
          <w:sz w:val="24"/>
          <w:szCs w:val="24"/>
        </w:rPr>
        <w:t>______</w:t>
      </w:r>
      <w:r w:rsidRPr="001115C9">
        <w:rPr>
          <w:rFonts w:ascii="Times New Roman" w:hAnsi="Times New Roman"/>
          <w:sz w:val="24"/>
          <w:szCs w:val="24"/>
        </w:rPr>
        <w:t>______________(Ф.И.О.)</w:t>
      </w:r>
    </w:p>
    <w:p w:rsidR="006D4FE1" w:rsidRPr="001115C9" w:rsidRDefault="006D4FE1" w:rsidP="006D4FE1">
      <w:pPr>
        <w:spacing w:after="0"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84"/>
        <w:gridCol w:w="284"/>
        <w:gridCol w:w="284"/>
        <w:gridCol w:w="284"/>
        <w:gridCol w:w="284"/>
        <w:gridCol w:w="284"/>
        <w:gridCol w:w="284"/>
        <w:gridCol w:w="284"/>
        <w:gridCol w:w="284"/>
        <w:gridCol w:w="284"/>
        <w:gridCol w:w="284"/>
        <w:gridCol w:w="284"/>
        <w:gridCol w:w="284"/>
        <w:gridCol w:w="284"/>
        <w:gridCol w:w="284"/>
      </w:tblGrid>
      <w:tr w:rsidR="006D4FE1" w:rsidRPr="001115C9" w:rsidTr="001115C9">
        <w:trPr>
          <w:trHeight w:val="284"/>
        </w:trPr>
        <w:tc>
          <w:tcPr>
            <w:tcW w:w="2660" w:type="dxa"/>
            <w:tcBorders>
              <w:top w:val="nil"/>
              <w:left w:val="nil"/>
              <w:bottom w:val="nil"/>
            </w:tcBorders>
          </w:tcPr>
          <w:p w:rsidR="006D4FE1" w:rsidRPr="001115C9" w:rsidRDefault="006D4FE1" w:rsidP="006D4FE1">
            <w:pPr>
              <w:spacing w:after="0" w:line="240" w:lineRule="atLeast"/>
              <w:jc w:val="right"/>
              <w:rPr>
                <w:rFonts w:ascii="Times New Roman" w:hAnsi="Times New Roman"/>
                <w:sz w:val="24"/>
                <w:szCs w:val="24"/>
              </w:rPr>
            </w:pPr>
            <w:r w:rsidRPr="001115C9">
              <w:rPr>
                <w:rFonts w:ascii="Times New Roman" w:hAnsi="Times New Roman"/>
                <w:sz w:val="24"/>
                <w:szCs w:val="24"/>
              </w:rPr>
              <w:t>Контактный телефон</w:t>
            </w: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6D4FE1" w:rsidRPr="001115C9" w:rsidRDefault="006D4FE1" w:rsidP="006D4FE1">
            <w:pPr>
              <w:spacing w:after="0" w:line="240" w:lineRule="atLeast"/>
              <w:rPr>
                <w:rFonts w:ascii="Times New Roman" w:hAnsi="Times New Roman"/>
                <w:sz w:val="24"/>
                <w:szCs w:val="24"/>
              </w:rPr>
            </w:pPr>
          </w:p>
        </w:tc>
        <w:tc>
          <w:tcPr>
            <w:tcW w:w="284" w:type="dxa"/>
          </w:tcPr>
          <w:p w:rsidR="006D4FE1" w:rsidRPr="001115C9" w:rsidRDefault="006D4FE1" w:rsidP="006D4FE1">
            <w:pPr>
              <w:spacing w:after="0" w:line="240" w:lineRule="atLeast"/>
              <w:rPr>
                <w:rFonts w:ascii="Times New Roman" w:hAnsi="Times New Roman"/>
                <w:sz w:val="24"/>
                <w:szCs w:val="24"/>
              </w:rPr>
            </w:pPr>
          </w:p>
        </w:tc>
      </w:tr>
    </w:tbl>
    <w:p w:rsidR="006D4FE1" w:rsidRPr="001115C9" w:rsidRDefault="006D4FE1" w:rsidP="006D4FE1">
      <w:pPr>
        <w:spacing w:after="0" w:line="240" w:lineRule="atLeast"/>
        <w:rPr>
          <w:rFonts w:ascii="Times New Roman" w:hAnsi="Times New Roman"/>
          <w:i/>
          <w:sz w:val="24"/>
          <w:szCs w:val="24"/>
        </w:rPr>
      </w:pP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Дата регистрации</w:t>
      </w: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 xml:space="preserve"> «____» _____________ 20___ г.</w:t>
      </w:r>
    </w:p>
    <w:p w:rsidR="009052CD" w:rsidRPr="001115C9" w:rsidRDefault="009052CD" w:rsidP="006D4FE1">
      <w:pPr>
        <w:spacing w:after="0" w:line="240" w:lineRule="atLeast"/>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7"/>
        <w:gridCol w:w="397"/>
        <w:gridCol w:w="397"/>
      </w:tblGrid>
      <w:tr w:rsidR="009052CD" w:rsidRPr="001115C9" w:rsidTr="001115C9">
        <w:trPr>
          <w:trHeight w:hRule="exact" w:val="340"/>
        </w:trPr>
        <w:tc>
          <w:tcPr>
            <w:tcW w:w="2943" w:type="dxa"/>
            <w:tcBorders>
              <w:top w:val="nil"/>
              <w:left w:val="nil"/>
              <w:bottom w:val="nil"/>
              <w:right w:val="single" w:sz="4" w:space="0" w:color="auto"/>
            </w:tcBorders>
          </w:tcPr>
          <w:p w:rsidR="009052CD" w:rsidRPr="001115C9" w:rsidRDefault="009052CD" w:rsidP="009052CD">
            <w:pPr>
              <w:spacing w:after="0" w:line="240" w:lineRule="atLeast"/>
              <w:rPr>
                <w:rFonts w:ascii="Times New Roman" w:hAnsi="Times New Roman"/>
                <w:sz w:val="24"/>
                <w:szCs w:val="24"/>
              </w:rPr>
            </w:pPr>
            <w:r w:rsidRPr="001115C9">
              <w:rPr>
                <w:rFonts w:ascii="Times New Roman" w:hAnsi="Times New Roman"/>
                <w:sz w:val="24"/>
                <w:szCs w:val="24"/>
              </w:rPr>
              <w:t>Регистрационный номер</w:t>
            </w:r>
          </w:p>
        </w:tc>
        <w:tc>
          <w:tcPr>
            <w:tcW w:w="397" w:type="dxa"/>
            <w:tcBorders>
              <w:left w:val="single" w:sz="4" w:space="0" w:color="auto"/>
            </w:tcBorders>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r>
    </w:tbl>
    <w:p w:rsidR="006D4FE1" w:rsidRPr="001115C9" w:rsidRDefault="006D4FE1" w:rsidP="006D4FE1">
      <w:pPr>
        <w:spacing w:after="0" w:line="240" w:lineRule="atLeast"/>
        <w:rPr>
          <w:rFonts w:ascii="Times New Roman" w:hAnsi="Times New Roman"/>
          <w:i/>
          <w:sz w:val="24"/>
          <w:szCs w:val="24"/>
        </w:rPr>
      </w:pP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Подпись ответственного   ______________/________</w:t>
      </w:r>
      <w:r w:rsidR="001115C9">
        <w:rPr>
          <w:rFonts w:ascii="Times New Roman" w:hAnsi="Times New Roman"/>
          <w:sz w:val="24"/>
          <w:szCs w:val="24"/>
        </w:rPr>
        <w:t>__________</w:t>
      </w:r>
      <w:r w:rsidRPr="001115C9">
        <w:rPr>
          <w:rFonts w:ascii="Times New Roman" w:hAnsi="Times New Roman"/>
          <w:sz w:val="24"/>
          <w:szCs w:val="24"/>
        </w:rPr>
        <w:t>_______________(Ф.И.О.)</w:t>
      </w:r>
    </w:p>
    <w:p w:rsidR="009052CD" w:rsidRPr="001115C9" w:rsidRDefault="009052CD" w:rsidP="009052CD">
      <w:pPr>
        <w:spacing w:after="0" w:line="240" w:lineRule="atLeast"/>
        <w:jc w:val="both"/>
        <w:rPr>
          <w:rFonts w:ascii="Times New Roman" w:hAnsi="Times New Roman"/>
          <w:sz w:val="24"/>
          <w:szCs w:val="24"/>
        </w:rPr>
      </w:pPr>
    </w:p>
    <w:p w:rsidR="006D4FE1" w:rsidRPr="001115C9" w:rsidRDefault="006D4FE1" w:rsidP="006D4FE1">
      <w:pPr>
        <w:spacing w:after="0" w:line="240" w:lineRule="atLeast"/>
        <w:rPr>
          <w:rFonts w:ascii="Times New Roman" w:hAnsi="Times New Roman"/>
          <w:i/>
          <w:sz w:val="24"/>
          <w:szCs w:val="24"/>
        </w:rPr>
      </w:pPr>
    </w:p>
    <w:p w:rsidR="006D4FE1" w:rsidRPr="001115C9" w:rsidRDefault="00980F41" w:rsidP="006D4FE1">
      <w:pPr>
        <w:shd w:val="clear" w:color="auto" w:fill="FFFFFF"/>
        <w:spacing w:after="0" w:line="240" w:lineRule="atLeast"/>
        <w:rPr>
          <w:rFonts w:ascii="Times New Roman" w:hAnsi="Times New Roman"/>
          <w:color w:val="000000"/>
          <w:spacing w:val="-7"/>
          <w:sz w:val="24"/>
          <w:szCs w:val="24"/>
        </w:rPr>
      </w:pPr>
      <w:r>
        <w:rPr>
          <w:rFonts w:ascii="Times New Roman" w:hAnsi="Times New Roman"/>
          <w:color w:val="000000"/>
          <w:spacing w:val="-7"/>
          <w:sz w:val="24"/>
          <w:szCs w:val="24"/>
        </w:rPr>
        <w:t>Печать</w:t>
      </w:r>
      <w:r w:rsidR="009052CD" w:rsidRPr="001115C9">
        <w:rPr>
          <w:rFonts w:ascii="Times New Roman" w:hAnsi="Times New Roman"/>
          <w:color w:val="000000"/>
          <w:spacing w:val="-7"/>
          <w:sz w:val="24"/>
          <w:szCs w:val="24"/>
        </w:rPr>
        <w:t xml:space="preserve"> </w:t>
      </w:r>
      <w:r w:rsidR="009052CD" w:rsidRPr="001115C9">
        <w:rPr>
          <w:rFonts w:ascii="Times New Roman" w:hAnsi="Times New Roman"/>
          <w:sz w:val="24"/>
          <w:szCs w:val="24"/>
        </w:rPr>
        <w:t>образовательной организации</w:t>
      </w:r>
    </w:p>
    <w:p w:rsidR="006D4FE1" w:rsidRPr="006D4FE1" w:rsidRDefault="006D4FE1" w:rsidP="006D4FE1">
      <w:pPr>
        <w:shd w:val="clear" w:color="auto" w:fill="FFFFFF"/>
        <w:spacing w:after="0" w:line="240" w:lineRule="atLeast"/>
        <w:rPr>
          <w:rFonts w:ascii="Times New Roman" w:hAnsi="Times New Roman"/>
          <w:color w:val="000000"/>
          <w:spacing w:val="-7"/>
          <w:sz w:val="24"/>
          <w:szCs w:val="24"/>
        </w:rPr>
      </w:pPr>
    </w:p>
    <w:p w:rsidR="009606A4" w:rsidRPr="00E3744B" w:rsidRDefault="009052CD" w:rsidP="00010D05">
      <w:pPr>
        <w:shd w:val="clear" w:color="auto" w:fill="FFFFFF"/>
        <w:spacing w:after="0" w:line="240" w:lineRule="atLeast"/>
        <w:ind w:left="5670"/>
        <w:rPr>
          <w:i/>
          <w:sz w:val="24"/>
          <w:szCs w:val="28"/>
        </w:rPr>
      </w:pPr>
      <w:r>
        <w:rPr>
          <w:rFonts w:ascii="Times New Roman" w:hAnsi="Times New Roman"/>
          <w:color w:val="000000"/>
          <w:spacing w:val="-7"/>
          <w:sz w:val="24"/>
          <w:szCs w:val="28"/>
        </w:rPr>
        <w:br w:type="page"/>
      </w:r>
    </w:p>
    <w:p w:rsidR="009052CD" w:rsidRDefault="009052CD" w:rsidP="009052CD">
      <w:pPr>
        <w:shd w:val="clear" w:color="auto" w:fill="FFFFFF"/>
        <w:spacing w:after="0" w:line="240" w:lineRule="atLeast"/>
        <w:rPr>
          <w:i/>
          <w:color w:val="000000"/>
          <w:sz w:val="24"/>
          <w:szCs w:val="28"/>
        </w:rPr>
      </w:pPr>
    </w:p>
    <w:p w:rsidR="009052CD" w:rsidRPr="006D4FE1" w:rsidRDefault="00745A11" w:rsidP="00745A11">
      <w:pPr>
        <w:pStyle w:val="af1"/>
        <w:spacing w:line="240" w:lineRule="atLeast"/>
        <w:ind w:right="-1"/>
        <w:jc w:val="center"/>
        <w:outlineLvl w:val="0"/>
        <w:rPr>
          <w:b/>
          <w:sz w:val="28"/>
          <w:szCs w:val="28"/>
        </w:rPr>
      </w:pPr>
      <w:r>
        <w:rPr>
          <w:b/>
          <w:sz w:val="28"/>
          <w:szCs w:val="28"/>
        </w:rPr>
        <w:t>Образец з</w:t>
      </w:r>
      <w:r w:rsidRPr="006D4FE1">
        <w:rPr>
          <w:b/>
          <w:sz w:val="28"/>
          <w:szCs w:val="28"/>
        </w:rPr>
        <w:t>аявлени</w:t>
      </w:r>
      <w:r>
        <w:rPr>
          <w:b/>
          <w:sz w:val="28"/>
          <w:szCs w:val="28"/>
        </w:rPr>
        <w:t>я</w:t>
      </w:r>
      <w:r w:rsidRPr="006D4FE1">
        <w:rPr>
          <w:b/>
          <w:sz w:val="28"/>
          <w:szCs w:val="28"/>
        </w:rPr>
        <w:t xml:space="preserve"> </w:t>
      </w:r>
      <w:r w:rsidR="009052CD" w:rsidRPr="006D4FE1">
        <w:rPr>
          <w:b/>
          <w:sz w:val="28"/>
          <w:szCs w:val="28"/>
        </w:rPr>
        <w:t xml:space="preserve">на участие в итоговом </w:t>
      </w:r>
      <w:r w:rsidR="009052CD" w:rsidRPr="00437EF0">
        <w:rPr>
          <w:b/>
          <w:sz w:val="28"/>
          <w:szCs w:val="28"/>
        </w:rPr>
        <w:t xml:space="preserve">сочинении </w:t>
      </w:r>
      <w:r w:rsidR="00DC3CFA">
        <w:rPr>
          <w:b/>
          <w:sz w:val="28"/>
          <w:szCs w:val="28"/>
        </w:rPr>
        <w:t xml:space="preserve">для </w:t>
      </w:r>
      <w:r>
        <w:rPr>
          <w:b/>
          <w:sz w:val="28"/>
          <w:szCs w:val="28"/>
        </w:rPr>
        <w:t>в</w:t>
      </w:r>
      <w:r w:rsidRPr="00745A11">
        <w:rPr>
          <w:b/>
          <w:sz w:val="28"/>
          <w:szCs w:val="28"/>
        </w:rPr>
        <w:t>ыпускник</w:t>
      </w:r>
      <w:r>
        <w:rPr>
          <w:b/>
          <w:sz w:val="28"/>
          <w:szCs w:val="28"/>
        </w:rPr>
        <w:t>ов</w:t>
      </w:r>
      <w:r w:rsidRPr="00745A11">
        <w:rPr>
          <w:b/>
          <w:sz w:val="28"/>
          <w:szCs w:val="28"/>
        </w:rPr>
        <w:t xml:space="preserve"> прошлых лет, лиц, обучающи</w:t>
      </w:r>
      <w:r>
        <w:rPr>
          <w:b/>
          <w:sz w:val="28"/>
          <w:szCs w:val="28"/>
        </w:rPr>
        <w:t>х</w:t>
      </w:r>
      <w:r w:rsidRPr="00745A11">
        <w:rPr>
          <w:b/>
          <w:sz w:val="28"/>
          <w:szCs w:val="28"/>
        </w:rPr>
        <w:t>ся по образовательным программам среднего профессионального образования, обучающи</w:t>
      </w:r>
      <w:r>
        <w:rPr>
          <w:b/>
          <w:sz w:val="28"/>
          <w:szCs w:val="28"/>
        </w:rPr>
        <w:t>х</w:t>
      </w:r>
      <w:r w:rsidRPr="00745A11">
        <w:rPr>
          <w:b/>
          <w:sz w:val="28"/>
          <w:szCs w:val="28"/>
        </w:rPr>
        <w:t>ся, получающи</w:t>
      </w:r>
      <w:r>
        <w:rPr>
          <w:b/>
          <w:sz w:val="28"/>
          <w:szCs w:val="28"/>
        </w:rPr>
        <w:t>х</w:t>
      </w:r>
      <w:r w:rsidRPr="00745A11">
        <w:rPr>
          <w:b/>
          <w:sz w:val="28"/>
          <w:szCs w:val="28"/>
        </w:rPr>
        <w:t xml:space="preserve"> среднее общее образование в иностранных образовательных организациях</w:t>
      </w:r>
    </w:p>
    <w:tbl>
      <w:tblPr>
        <w:tblW w:w="10137" w:type="dxa"/>
        <w:tblLook w:val="01E0"/>
      </w:tblPr>
      <w:tblGrid>
        <w:gridCol w:w="538"/>
        <w:gridCol w:w="398"/>
        <w:gridCol w:w="398"/>
        <w:gridCol w:w="398"/>
        <w:gridCol w:w="400"/>
        <w:gridCol w:w="400"/>
        <w:gridCol w:w="400"/>
        <w:gridCol w:w="400"/>
        <w:gridCol w:w="402"/>
        <w:gridCol w:w="402"/>
        <w:gridCol w:w="276"/>
        <w:gridCol w:w="126"/>
        <w:gridCol w:w="402"/>
        <w:gridCol w:w="123"/>
        <w:gridCol w:w="278"/>
        <w:gridCol w:w="401"/>
        <w:gridCol w:w="401"/>
        <w:gridCol w:w="401"/>
        <w:gridCol w:w="401"/>
        <w:gridCol w:w="401"/>
        <w:gridCol w:w="401"/>
        <w:gridCol w:w="401"/>
        <w:gridCol w:w="401"/>
        <w:gridCol w:w="401"/>
        <w:gridCol w:w="401"/>
        <w:gridCol w:w="401"/>
        <w:gridCol w:w="40"/>
        <w:gridCol w:w="345"/>
      </w:tblGrid>
      <w:tr w:rsidR="009052CD" w:rsidRPr="00847F99" w:rsidTr="001F449E">
        <w:trPr>
          <w:gridAfter w:val="1"/>
          <w:wAfter w:w="345" w:type="dxa"/>
          <w:cantSplit/>
          <w:trHeight w:val="935"/>
        </w:trPr>
        <w:tc>
          <w:tcPr>
            <w:tcW w:w="4412" w:type="dxa"/>
            <w:gridSpan w:val="11"/>
          </w:tcPr>
          <w:p w:rsidR="009052CD" w:rsidRPr="006D4FE1" w:rsidRDefault="009052CD" w:rsidP="001F449E">
            <w:pPr>
              <w:spacing w:after="0" w:line="240" w:lineRule="atLeast"/>
              <w:rPr>
                <w:rFonts w:ascii="Times New Roman" w:hAnsi="Times New Roman"/>
              </w:rPr>
            </w:pPr>
          </w:p>
        </w:tc>
        <w:tc>
          <w:tcPr>
            <w:tcW w:w="5380" w:type="dxa"/>
            <w:gridSpan w:val="16"/>
          </w:tcPr>
          <w:p w:rsidR="009052CD" w:rsidRPr="00847F99" w:rsidRDefault="009052CD" w:rsidP="001F449E">
            <w:pPr>
              <w:spacing w:after="0" w:line="240" w:lineRule="atLeast"/>
              <w:ind w:firstLine="1701"/>
              <w:jc w:val="right"/>
              <w:rPr>
                <w:rFonts w:ascii="Times New Roman" w:hAnsi="Times New Roman"/>
                <w:i/>
                <w:sz w:val="24"/>
                <w:szCs w:val="24"/>
              </w:rPr>
            </w:pPr>
          </w:p>
          <w:p w:rsidR="009052CD" w:rsidRPr="00847F99" w:rsidRDefault="001115C9" w:rsidP="001F449E">
            <w:pPr>
              <w:spacing w:after="0" w:line="240" w:lineRule="atLeast"/>
              <w:jc w:val="right"/>
              <w:rPr>
                <w:rFonts w:ascii="Times New Roman" w:hAnsi="Times New Roman"/>
                <w:sz w:val="24"/>
                <w:szCs w:val="24"/>
              </w:rPr>
            </w:pPr>
            <w:r>
              <w:rPr>
                <w:rFonts w:ascii="Times New Roman" w:hAnsi="Times New Roman"/>
                <w:sz w:val="24"/>
                <w:szCs w:val="24"/>
              </w:rPr>
              <w:t>Кому</w:t>
            </w:r>
          </w:p>
          <w:p w:rsidR="009052CD" w:rsidRPr="00847F99" w:rsidRDefault="009052CD" w:rsidP="001F449E">
            <w:pPr>
              <w:spacing w:after="0" w:line="240" w:lineRule="atLeast"/>
              <w:ind w:firstLine="675"/>
              <w:jc w:val="right"/>
              <w:rPr>
                <w:rFonts w:ascii="Times New Roman" w:hAnsi="Times New Roman"/>
                <w:sz w:val="24"/>
                <w:szCs w:val="24"/>
              </w:rPr>
            </w:pPr>
            <w:r w:rsidRPr="00847F99">
              <w:rPr>
                <w:rFonts w:ascii="Times New Roman" w:hAnsi="Times New Roman"/>
                <w:sz w:val="24"/>
                <w:szCs w:val="24"/>
              </w:rPr>
              <w:t>_______</w:t>
            </w:r>
            <w:r>
              <w:rPr>
                <w:rFonts w:ascii="Times New Roman" w:hAnsi="Times New Roman"/>
                <w:sz w:val="24"/>
                <w:szCs w:val="24"/>
              </w:rPr>
              <w:t>_________________</w:t>
            </w:r>
            <w:r w:rsidRPr="00847F99">
              <w:rPr>
                <w:rFonts w:ascii="Times New Roman" w:hAnsi="Times New Roman"/>
                <w:sz w:val="24"/>
                <w:szCs w:val="24"/>
              </w:rPr>
              <w:t>_____________</w:t>
            </w:r>
          </w:p>
          <w:p w:rsidR="009052CD" w:rsidRPr="00847F99" w:rsidRDefault="009052CD" w:rsidP="001F449E">
            <w:pPr>
              <w:spacing w:after="0" w:line="240" w:lineRule="atLeast"/>
              <w:ind w:firstLine="675"/>
              <w:rPr>
                <w:rFonts w:ascii="Times New Roman" w:hAnsi="Times New Roman"/>
                <w:sz w:val="24"/>
                <w:szCs w:val="24"/>
              </w:rPr>
            </w:pPr>
          </w:p>
        </w:tc>
      </w:tr>
      <w:tr w:rsidR="009052CD" w:rsidRPr="001115C9" w:rsidTr="001F449E">
        <w:trPr>
          <w:gridAfter w:val="14"/>
          <w:wAfter w:w="5074" w:type="dxa"/>
          <w:trHeight w:val="397"/>
        </w:trPr>
        <w:tc>
          <w:tcPr>
            <w:tcW w:w="5063" w:type="dxa"/>
            <w:gridSpan w:val="14"/>
          </w:tcPr>
          <w:p w:rsidR="009052CD" w:rsidRPr="001115C9" w:rsidRDefault="009052CD" w:rsidP="001F449E">
            <w:pPr>
              <w:spacing w:after="0" w:line="240" w:lineRule="atLeast"/>
              <w:jc w:val="right"/>
              <w:rPr>
                <w:rFonts w:ascii="Times New Roman" w:hAnsi="Times New Roman"/>
                <w:b/>
                <w:sz w:val="24"/>
                <w:szCs w:val="24"/>
              </w:rPr>
            </w:pPr>
            <w:r w:rsidRPr="001115C9">
              <w:rPr>
                <w:rFonts w:ascii="Times New Roman" w:hAnsi="Times New Roman"/>
                <w:b/>
                <w:sz w:val="24"/>
                <w:szCs w:val="24"/>
              </w:rPr>
              <w:t>заявление</w:t>
            </w:r>
          </w:p>
        </w:tc>
      </w:tr>
      <w:tr w:rsidR="009052CD" w:rsidRPr="001115C9" w:rsidTr="001F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538" w:type="dxa"/>
            <w:tcBorders>
              <w:top w:val="nil"/>
              <w:left w:val="nil"/>
              <w:bottom w:val="nil"/>
            </w:tcBorders>
          </w:tcPr>
          <w:p w:rsidR="009052CD" w:rsidRPr="001115C9" w:rsidRDefault="009052CD" w:rsidP="001F449E">
            <w:pPr>
              <w:spacing w:after="0" w:line="240" w:lineRule="atLeast"/>
              <w:contextualSpacing/>
              <w:jc w:val="both"/>
              <w:rPr>
                <w:rFonts w:ascii="Times New Roman" w:hAnsi="Times New Roman"/>
                <w:b/>
                <w:sz w:val="24"/>
                <w:szCs w:val="24"/>
              </w:rPr>
            </w:pPr>
            <w:r w:rsidRPr="001115C9">
              <w:rPr>
                <w:rFonts w:ascii="Times New Roman" w:hAnsi="Times New Roman"/>
                <w:b/>
                <w:sz w:val="24"/>
                <w:szCs w:val="24"/>
              </w:rPr>
              <w:t>Я,</w:t>
            </w:r>
          </w:p>
        </w:tc>
        <w:tc>
          <w:tcPr>
            <w:tcW w:w="398"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398"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398"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0"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0"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0"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0"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2"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2"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2" w:type="dxa"/>
            <w:gridSpan w:val="2"/>
          </w:tcPr>
          <w:p w:rsidR="009052CD" w:rsidRPr="001115C9" w:rsidRDefault="009052CD" w:rsidP="001F449E">
            <w:pPr>
              <w:spacing w:after="0" w:line="240" w:lineRule="atLeast"/>
              <w:contextualSpacing/>
              <w:jc w:val="both"/>
              <w:rPr>
                <w:rFonts w:ascii="Times New Roman" w:hAnsi="Times New Roman"/>
                <w:sz w:val="24"/>
                <w:szCs w:val="24"/>
              </w:rPr>
            </w:pPr>
          </w:p>
        </w:tc>
        <w:tc>
          <w:tcPr>
            <w:tcW w:w="402"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gridSpan w:val="2"/>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401" w:type="dxa"/>
          </w:tcPr>
          <w:p w:rsidR="009052CD" w:rsidRPr="001115C9" w:rsidRDefault="009052CD" w:rsidP="001F449E">
            <w:pPr>
              <w:spacing w:after="0" w:line="240" w:lineRule="atLeast"/>
              <w:contextualSpacing/>
              <w:jc w:val="both"/>
              <w:rPr>
                <w:rFonts w:ascii="Times New Roman" w:hAnsi="Times New Roman"/>
                <w:sz w:val="24"/>
                <w:szCs w:val="24"/>
              </w:rPr>
            </w:pPr>
          </w:p>
        </w:tc>
        <w:tc>
          <w:tcPr>
            <w:tcW w:w="385" w:type="dxa"/>
            <w:gridSpan w:val="2"/>
          </w:tcPr>
          <w:p w:rsidR="009052CD" w:rsidRPr="001115C9" w:rsidRDefault="009052CD" w:rsidP="001F449E">
            <w:pPr>
              <w:spacing w:after="0" w:line="240" w:lineRule="atLeast"/>
              <w:contextualSpacing/>
              <w:jc w:val="both"/>
              <w:rPr>
                <w:rFonts w:ascii="Times New Roman" w:hAnsi="Times New Roman"/>
                <w:sz w:val="24"/>
                <w:szCs w:val="24"/>
              </w:rPr>
            </w:pPr>
          </w:p>
        </w:tc>
      </w:tr>
    </w:tbl>
    <w:p w:rsidR="009052CD" w:rsidRPr="001115C9" w:rsidRDefault="009052CD" w:rsidP="009052CD">
      <w:pPr>
        <w:spacing w:after="0" w:line="240" w:lineRule="atLeast"/>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2"/>
        <w:gridCol w:w="401"/>
        <w:gridCol w:w="401"/>
        <w:gridCol w:w="401"/>
        <w:gridCol w:w="401"/>
        <w:gridCol w:w="401"/>
        <w:gridCol w:w="401"/>
        <w:gridCol w:w="401"/>
        <w:gridCol w:w="401"/>
        <w:gridCol w:w="401"/>
        <w:gridCol w:w="401"/>
        <w:gridCol w:w="401"/>
        <w:gridCol w:w="385"/>
      </w:tblGrid>
      <w:tr w:rsidR="009052CD" w:rsidRPr="001115C9" w:rsidTr="001F449E">
        <w:trPr>
          <w:trHeight w:hRule="exact" w:val="340"/>
        </w:trPr>
        <w:tc>
          <w:tcPr>
            <w:tcW w:w="265" w:type="pct"/>
            <w:tcBorders>
              <w:top w:val="nil"/>
              <w:left w:val="nil"/>
              <w:bottom w:val="nil"/>
            </w:tcBorders>
          </w:tcPr>
          <w:p w:rsidR="009052CD" w:rsidRPr="001115C9" w:rsidRDefault="009052CD" w:rsidP="001F449E">
            <w:pPr>
              <w:spacing w:after="0" w:line="240" w:lineRule="atLeast"/>
              <w:contextualSpacing/>
              <w:jc w:val="both"/>
              <w:rPr>
                <w:rFonts w:ascii="Times New Roman" w:hAnsi="Times New Roman"/>
                <w:sz w:val="24"/>
                <w:szCs w:val="24"/>
              </w:rPr>
            </w:pPr>
          </w:p>
        </w:tc>
        <w:tc>
          <w:tcPr>
            <w:tcW w:w="196"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6"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6"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0" w:type="pct"/>
          </w:tcPr>
          <w:p w:rsidR="009052CD" w:rsidRPr="001115C9" w:rsidRDefault="009052CD" w:rsidP="001F449E">
            <w:pPr>
              <w:spacing w:after="0" w:line="240" w:lineRule="atLeast"/>
              <w:contextualSpacing/>
              <w:jc w:val="both"/>
              <w:rPr>
                <w:rFonts w:ascii="Times New Roman" w:hAnsi="Times New Roman"/>
                <w:sz w:val="24"/>
                <w:szCs w:val="24"/>
              </w:rPr>
            </w:pPr>
          </w:p>
        </w:tc>
      </w:tr>
    </w:tbl>
    <w:p w:rsidR="009052CD" w:rsidRPr="001115C9" w:rsidRDefault="009052CD" w:rsidP="009052CD">
      <w:pPr>
        <w:spacing w:after="0" w:line="240" w:lineRule="atLeast"/>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2"/>
        <w:gridCol w:w="401"/>
        <w:gridCol w:w="401"/>
        <w:gridCol w:w="401"/>
        <w:gridCol w:w="401"/>
        <w:gridCol w:w="401"/>
        <w:gridCol w:w="401"/>
        <w:gridCol w:w="401"/>
        <w:gridCol w:w="401"/>
        <w:gridCol w:w="401"/>
        <w:gridCol w:w="401"/>
        <w:gridCol w:w="401"/>
        <w:gridCol w:w="385"/>
      </w:tblGrid>
      <w:tr w:rsidR="009052CD" w:rsidRPr="001115C9" w:rsidTr="001F449E">
        <w:trPr>
          <w:trHeight w:hRule="exact" w:val="340"/>
        </w:trPr>
        <w:tc>
          <w:tcPr>
            <w:tcW w:w="265" w:type="pct"/>
            <w:tcBorders>
              <w:top w:val="nil"/>
              <w:left w:val="nil"/>
              <w:bottom w:val="nil"/>
            </w:tcBorders>
          </w:tcPr>
          <w:p w:rsidR="009052CD" w:rsidRPr="001115C9" w:rsidRDefault="009052CD" w:rsidP="001F449E">
            <w:pPr>
              <w:spacing w:after="0" w:line="240" w:lineRule="atLeast"/>
              <w:contextualSpacing/>
              <w:jc w:val="both"/>
              <w:rPr>
                <w:rFonts w:ascii="Times New Roman" w:hAnsi="Times New Roman"/>
                <w:sz w:val="24"/>
                <w:szCs w:val="24"/>
              </w:rPr>
            </w:pPr>
          </w:p>
        </w:tc>
        <w:tc>
          <w:tcPr>
            <w:tcW w:w="196"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6"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6"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7"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8"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190" w:type="pct"/>
          </w:tcPr>
          <w:p w:rsidR="009052CD" w:rsidRPr="001115C9" w:rsidRDefault="009052CD" w:rsidP="001F449E">
            <w:pPr>
              <w:spacing w:after="0" w:line="240" w:lineRule="atLeast"/>
              <w:contextualSpacing/>
              <w:jc w:val="both"/>
              <w:rPr>
                <w:rFonts w:ascii="Times New Roman" w:hAnsi="Times New Roman"/>
                <w:sz w:val="24"/>
                <w:szCs w:val="24"/>
              </w:rPr>
            </w:pPr>
          </w:p>
        </w:tc>
      </w:tr>
    </w:tbl>
    <w:p w:rsidR="00FC493E" w:rsidRPr="00FC493E" w:rsidRDefault="00FC493E" w:rsidP="00FC493E">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9052CD" w:rsidRPr="001115C9" w:rsidTr="001F449E">
        <w:trPr>
          <w:trHeight w:hRule="exact" w:val="340"/>
        </w:trPr>
        <w:tc>
          <w:tcPr>
            <w:tcW w:w="1834" w:type="pct"/>
            <w:tcBorders>
              <w:top w:val="nil"/>
              <w:left w:val="nil"/>
              <w:bottom w:val="nil"/>
            </w:tcBorders>
          </w:tcPr>
          <w:p w:rsidR="009052CD" w:rsidRPr="001115C9" w:rsidRDefault="009052CD" w:rsidP="001F449E">
            <w:pPr>
              <w:spacing w:after="0" w:line="240" w:lineRule="atLeast"/>
              <w:jc w:val="both"/>
              <w:rPr>
                <w:rFonts w:ascii="Times New Roman" w:hAnsi="Times New Roman"/>
                <w:sz w:val="24"/>
                <w:szCs w:val="24"/>
              </w:rPr>
            </w:pPr>
            <w:r w:rsidRPr="001115C9">
              <w:rPr>
                <w:rFonts w:ascii="Times New Roman" w:hAnsi="Times New Roman"/>
                <w:b/>
                <w:sz w:val="24"/>
                <w:szCs w:val="24"/>
              </w:rPr>
              <w:t>Дата рождения</w:t>
            </w:r>
            <w:r w:rsidRPr="001115C9">
              <w:rPr>
                <w:rFonts w:ascii="Times New Roman" w:hAnsi="Times New Roman"/>
                <w:sz w:val="24"/>
                <w:szCs w:val="24"/>
              </w:rPr>
              <w:t>:</w:t>
            </w:r>
          </w:p>
        </w:tc>
        <w:tc>
          <w:tcPr>
            <w:tcW w:w="335" w:type="pct"/>
          </w:tcPr>
          <w:p w:rsidR="009052CD" w:rsidRPr="001115C9" w:rsidRDefault="009052CD" w:rsidP="001F449E">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ч</w:t>
            </w:r>
          </w:p>
        </w:tc>
        <w:tc>
          <w:tcPr>
            <w:tcW w:w="335" w:type="pct"/>
          </w:tcPr>
          <w:p w:rsidR="009052CD" w:rsidRPr="001115C9" w:rsidRDefault="009052CD" w:rsidP="001F449E">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ч</w:t>
            </w:r>
          </w:p>
        </w:tc>
        <w:tc>
          <w:tcPr>
            <w:tcW w:w="242" w:type="pct"/>
            <w:tcBorders>
              <w:top w:val="nil"/>
              <w:bottom w:val="nil"/>
            </w:tcBorders>
          </w:tcPr>
          <w:p w:rsidR="009052CD" w:rsidRPr="001115C9" w:rsidRDefault="009052CD" w:rsidP="001F449E">
            <w:pPr>
              <w:spacing w:after="0" w:line="240" w:lineRule="atLeast"/>
              <w:contextualSpacing/>
              <w:jc w:val="both"/>
              <w:rPr>
                <w:rFonts w:ascii="Times New Roman" w:hAnsi="Times New Roman"/>
                <w:sz w:val="24"/>
                <w:szCs w:val="24"/>
              </w:rPr>
            </w:pPr>
            <w:r w:rsidRPr="001115C9">
              <w:rPr>
                <w:rFonts w:ascii="Times New Roman" w:hAnsi="Times New Roman"/>
                <w:sz w:val="24"/>
                <w:szCs w:val="24"/>
              </w:rPr>
              <w:t>.</w:t>
            </w:r>
          </w:p>
        </w:tc>
        <w:tc>
          <w:tcPr>
            <w:tcW w:w="335" w:type="pct"/>
          </w:tcPr>
          <w:p w:rsidR="009052CD" w:rsidRPr="001115C9" w:rsidRDefault="009052CD" w:rsidP="001F449E">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м</w:t>
            </w:r>
          </w:p>
        </w:tc>
        <w:tc>
          <w:tcPr>
            <w:tcW w:w="335" w:type="pct"/>
          </w:tcPr>
          <w:p w:rsidR="009052CD" w:rsidRPr="001115C9" w:rsidRDefault="009052CD" w:rsidP="001F449E">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м</w:t>
            </w:r>
          </w:p>
        </w:tc>
        <w:tc>
          <w:tcPr>
            <w:tcW w:w="242" w:type="pct"/>
            <w:tcBorders>
              <w:top w:val="nil"/>
              <w:bottom w:val="nil"/>
            </w:tcBorders>
          </w:tcPr>
          <w:p w:rsidR="009052CD" w:rsidRPr="001115C9" w:rsidRDefault="009052CD" w:rsidP="001F449E">
            <w:pPr>
              <w:spacing w:after="0" w:line="240" w:lineRule="atLeast"/>
              <w:contextualSpacing/>
              <w:jc w:val="both"/>
              <w:rPr>
                <w:rFonts w:ascii="Times New Roman" w:hAnsi="Times New Roman"/>
                <w:sz w:val="24"/>
                <w:szCs w:val="24"/>
              </w:rPr>
            </w:pPr>
            <w:r w:rsidRPr="001115C9">
              <w:rPr>
                <w:rFonts w:ascii="Times New Roman" w:hAnsi="Times New Roman"/>
                <w:sz w:val="24"/>
                <w:szCs w:val="24"/>
              </w:rPr>
              <w:t>.</w:t>
            </w:r>
          </w:p>
        </w:tc>
        <w:tc>
          <w:tcPr>
            <w:tcW w:w="335"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335" w:type="pct"/>
          </w:tcPr>
          <w:p w:rsidR="009052CD" w:rsidRPr="001115C9" w:rsidRDefault="009052CD" w:rsidP="001F449E">
            <w:pPr>
              <w:spacing w:after="0" w:line="240" w:lineRule="atLeast"/>
              <w:contextualSpacing/>
              <w:jc w:val="both"/>
              <w:rPr>
                <w:rFonts w:ascii="Times New Roman" w:hAnsi="Times New Roman"/>
                <w:sz w:val="24"/>
                <w:szCs w:val="24"/>
              </w:rPr>
            </w:pPr>
          </w:p>
        </w:tc>
        <w:tc>
          <w:tcPr>
            <w:tcW w:w="335" w:type="pct"/>
          </w:tcPr>
          <w:p w:rsidR="009052CD" w:rsidRPr="001115C9" w:rsidRDefault="009052CD" w:rsidP="001F449E">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г</w:t>
            </w:r>
          </w:p>
        </w:tc>
        <w:tc>
          <w:tcPr>
            <w:tcW w:w="335" w:type="pct"/>
          </w:tcPr>
          <w:p w:rsidR="009052CD" w:rsidRPr="001115C9" w:rsidRDefault="009052CD" w:rsidP="001F449E">
            <w:pPr>
              <w:spacing w:after="0" w:line="240" w:lineRule="atLeast"/>
              <w:contextualSpacing/>
              <w:jc w:val="both"/>
              <w:rPr>
                <w:rFonts w:ascii="Times New Roman" w:hAnsi="Times New Roman"/>
                <w:color w:val="C0C0C0"/>
                <w:sz w:val="24"/>
                <w:szCs w:val="24"/>
              </w:rPr>
            </w:pPr>
            <w:r w:rsidRPr="001115C9">
              <w:rPr>
                <w:rFonts w:ascii="Times New Roman" w:hAnsi="Times New Roman"/>
                <w:color w:val="C0C0C0"/>
                <w:sz w:val="24"/>
                <w:szCs w:val="24"/>
              </w:rPr>
              <w:t>г</w:t>
            </w:r>
          </w:p>
        </w:tc>
      </w:tr>
    </w:tbl>
    <w:p w:rsidR="009052CD" w:rsidRPr="001115C9" w:rsidRDefault="009052CD" w:rsidP="009052CD">
      <w:pPr>
        <w:spacing w:after="0" w:line="240" w:lineRule="atLeast"/>
        <w:jc w:val="center"/>
        <w:rPr>
          <w:rFonts w:ascii="Times New Roman" w:hAnsi="Times New Roman"/>
          <w:i/>
          <w:sz w:val="24"/>
          <w:szCs w:val="24"/>
          <w:vertAlign w:val="superscript"/>
        </w:rPr>
      </w:pPr>
      <w:r w:rsidRPr="001115C9">
        <w:rPr>
          <w:rFonts w:ascii="Times New Roman" w:hAnsi="Times New Roman"/>
          <w:i/>
          <w:sz w:val="24"/>
          <w:szCs w:val="24"/>
          <w:vertAlign w:val="superscript"/>
        </w:rPr>
        <w:t>отчество</w:t>
      </w:r>
    </w:p>
    <w:p w:rsidR="009052CD" w:rsidRPr="001115C9" w:rsidRDefault="009052CD" w:rsidP="009052CD">
      <w:pPr>
        <w:spacing w:after="0" w:line="240" w:lineRule="atLeast"/>
        <w:jc w:val="both"/>
        <w:rPr>
          <w:rFonts w:ascii="Times New Roman" w:hAnsi="Times New Roman"/>
          <w:b/>
          <w:sz w:val="24"/>
          <w:szCs w:val="24"/>
        </w:rPr>
      </w:pPr>
    </w:p>
    <w:p w:rsidR="009052CD" w:rsidRPr="001115C9" w:rsidRDefault="009052CD" w:rsidP="009052CD">
      <w:pPr>
        <w:spacing w:after="0" w:line="240" w:lineRule="atLeast"/>
        <w:jc w:val="both"/>
        <w:rPr>
          <w:rFonts w:ascii="Times New Roman" w:hAnsi="Times New Roman"/>
          <w:b/>
          <w:sz w:val="24"/>
          <w:szCs w:val="24"/>
        </w:rPr>
      </w:pP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b/>
          <w:sz w:val="24"/>
          <w:szCs w:val="24"/>
        </w:rPr>
        <w:t>Документ, удостоверяющий личность</w:t>
      </w:r>
      <w:r w:rsidRPr="001115C9">
        <w:rPr>
          <w:rFonts w:ascii="Times New Roman" w:hAnsi="Times New Roman"/>
          <w:sz w:val="24"/>
          <w:szCs w:val="24"/>
        </w:rPr>
        <w:t xml:space="preserve"> ____________________________</w:t>
      </w:r>
    </w:p>
    <w:p w:rsidR="009052CD" w:rsidRPr="001115C9" w:rsidRDefault="009052CD" w:rsidP="009052CD">
      <w:pPr>
        <w:spacing w:after="0"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052CD" w:rsidRPr="001115C9" w:rsidTr="001F449E">
        <w:trPr>
          <w:trHeight w:hRule="exact" w:val="340"/>
        </w:trPr>
        <w:tc>
          <w:tcPr>
            <w:tcW w:w="1134" w:type="dxa"/>
            <w:tcBorders>
              <w:top w:val="nil"/>
              <w:left w:val="nil"/>
              <w:bottom w:val="nil"/>
            </w:tcBorders>
          </w:tcPr>
          <w:p w:rsidR="009052CD" w:rsidRPr="001115C9" w:rsidRDefault="009052CD" w:rsidP="001F449E">
            <w:pPr>
              <w:spacing w:after="0" w:line="240" w:lineRule="atLeast"/>
              <w:jc w:val="both"/>
              <w:rPr>
                <w:rFonts w:ascii="Times New Roman" w:hAnsi="Times New Roman"/>
                <w:b/>
                <w:sz w:val="24"/>
                <w:szCs w:val="24"/>
              </w:rPr>
            </w:pPr>
            <w:r w:rsidRPr="001115C9">
              <w:rPr>
                <w:rFonts w:ascii="Times New Roman" w:hAnsi="Times New Roman"/>
                <w:b/>
                <w:sz w:val="24"/>
                <w:szCs w:val="24"/>
              </w:rPr>
              <w:t>Серия</w:t>
            </w:r>
          </w:p>
        </w:tc>
        <w:tc>
          <w:tcPr>
            <w:tcW w:w="397" w:type="dxa"/>
          </w:tcPr>
          <w:p w:rsidR="009052CD" w:rsidRPr="001115C9" w:rsidRDefault="009052CD" w:rsidP="001F449E">
            <w:pPr>
              <w:spacing w:after="0" w:line="240" w:lineRule="atLeast"/>
              <w:jc w:val="both"/>
              <w:rPr>
                <w:rFonts w:ascii="Times New Roman" w:hAnsi="Times New Roman"/>
                <w:sz w:val="24"/>
                <w:szCs w:val="24"/>
                <w:highlight w:val="cyan"/>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1701" w:type="dxa"/>
            <w:tcBorders>
              <w:top w:val="nil"/>
              <w:bottom w:val="nil"/>
            </w:tcBorders>
          </w:tcPr>
          <w:p w:rsidR="009052CD" w:rsidRPr="001115C9" w:rsidRDefault="009052CD" w:rsidP="001F449E">
            <w:pPr>
              <w:spacing w:after="0" w:line="240" w:lineRule="atLeast"/>
              <w:jc w:val="right"/>
              <w:rPr>
                <w:rFonts w:ascii="Times New Roman" w:hAnsi="Times New Roman"/>
                <w:b/>
                <w:sz w:val="24"/>
                <w:szCs w:val="24"/>
              </w:rPr>
            </w:pPr>
            <w:r w:rsidRPr="001115C9">
              <w:rPr>
                <w:rFonts w:ascii="Times New Roman" w:hAnsi="Times New Roman"/>
                <w:b/>
                <w:sz w:val="24"/>
                <w:szCs w:val="24"/>
              </w:rPr>
              <w:t>Номер</w:t>
            </w: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r>
    </w:tbl>
    <w:p w:rsidR="009052CD" w:rsidRPr="001115C9" w:rsidRDefault="009052CD" w:rsidP="009052CD">
      <w:pPr>
        <w:spacing w:after="0"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052CD" w:rsidRPr="001115C9" w:rsidTr="001F449E">
        <w:trPr>
          <w:trHeight w:hRule="exact" w:val="340"/>
        </w:trPr>
        <w:tc>
          <w:tcPr>
            <w:tcW w:w="1134" w:type="dxa"/>
            <w:tcBorders>
              <w:top w:val="nil"/>
              <w:left w:val="nil"/>
              <w:bottom w:val="nil"/>
            </w:tcBorders>
          </w:tcPr>
          <w:p w:rsidR="009052CD" w:rsidRPr="001115C9" w:rsidRDefault="009052CD" w:rsidP="001F449E">
            <w:pPr>
              <w:spacing w:after="0" w:line="240" w:lineRule="atLeast"/>
              <w:jc w:val="both"/>
              <w:rPr>
                <w:rFonts w:ascii="Times New Roman" w:hAnsi="Times New Roman"/>
                <w:sz w:val="24"/>
                <w:szCs w:val="24"/>
              </w:rPr>
            </w:pPr>
            <w:r w:rsidRPr="001115C9">
              <w:rPr>
                <w:rFonts w:ascii="Times New Roman" w:hAnsi="Times New Roman"/>
                <w:b/>
                <w:sz w:val="24"/>
                <w:szCs w:val="24"/>
              </w:rPr>
              <w:t>Пол</w:t>
            </w:r>
            <w:r w:rsidRPr="001115C9">
              <w:rPr>
                <w:rFonts w:ascii="Times New Roman" w:hAnsi="Times New Roman"/>
                <w:sz w:val="24"/>
                <w:szCs w:val="24"/>
              </w:rPr>
              <w:t>:</w:t>
            </w: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1701" w:type="dxa"/>
            <w:tcBorders>
              <w:top w:val="nil"/>
              <w:bottom w:val="nil"/>
            </w:tcBorders>
            <w:vAlign w:val="center"/>
          </w:tcPr>
          <w:p w:rsidR="009052CD" w:rsidRPr="001115C9" w:rsidRDefault="009052CD" w:rsidP="001F449E">
            <w:pPr>
              <w:spacing w:after="0" w:line="240" w:lineRule="atLeast"/>
              <w:rPr>
                <w:rFonts w:ascii="Times New Roman" w:hAnsi="Times New Roman"/>
                <w:sz w:val="24"/>
                <w:szCs w:val="24"/>
              </w:rPr>
            </w:pPr>
            <w:r w:rsidRPr="001115C9">
              <w:rPr>
                <w:rFonts w:ascii="Times New Roman" w:hAnsi="Times New Roman"/>
                <w:sz w:val="24"/>
                <w:szCs w:val="24"/>
              </w:rPr>
              <w:t>мужской</w:t>
            </w: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1583" w:type="dxa"/>
            <w:tcBorders>
              <w:top w:val="nil"/>
              <w:bottom w:val="nil"/>
              <w:right w:val="nil"/>
            </w:tcBorders>
            <w:vAlign w:val="center"/>
          </w:tcPr>
          <w:p w:rsidR="009052CD" w:rsidRPr="001115C9" w:rsidRDefault="009052CD" w:rsidP="001F449E">
            <w:pPr>
              <w:spacing w:after="0" w:line="240" w:lineRule="atLeast"/>
              <w:rPr>
                <w:rFonts w:ascii="Times New Roman" w:hAnsi="Times New Roman"/>
                <w:sz w:val="24"/>
                <w:szCs w:val="24"/>
              </w:rPr>
            </w:pPr>
            <w:r w:rsidRPr="001115C9">
              <w:rPr>
                <w:rFonts w:ascii="Times New Roman" w:hAnsi="Times New Roman"/>
                <w:sz w:val="24"/>
                <w:szCs w:val="24"/>
              </w:rPr>
              <w:t>женский</w:t>
            </w:r>
          </w:p>
        </w:tc>
      </w:tr>
    </w:tbl>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прошу зарегистрировать меня для участия в итоговом</w:t>
      </w:r>
    </w:p>
    <w:p w:rsidR="009052CD" w:rsidRPr="001115C9" w:rsidRDefault="009052CD" w:rsidP="009052CD">
      <w:pPr>
        <w:spacing w:after="0" w:line="240" w:lineRule="atLeast"/>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784"/>
      </w:tblGrid>
      <w:tr w:rsidR="001115C9" w:rsidRPr="001115C9" w:rsidTr="001F449E">
        <w:trPr>
          <w:trHeight w:hRule="exact" w:val="340"/>
        </w:trPr>
        <w:tc>
          <w:tcPr>
            <w:tcW w:w="1967" w:type="dxa"/>
            <w:tcBorders>
              <w:top w:val="nil"/>
              <w:left w:val="nil"/>
              <w:bottom w:val="nil"/>
            </w:tcBorders>
          </w:tcPr>
          <w:p w:rsidR="001115C9" w:rsidRPr="001115C9" w:rsidRDefault="001115C9" w:rsidP="001F449E">
            <w:pPr>
              <w:spacing w:after="0" w:line="240" w:lineRule="atLeast"/>
              <w:jc w:val="both"/>
              <w:rPr>
                <w:rFonts w:ascii="Times New Roman" w:hAnsi="Times New Roman"/>
                <w:b/>
                <w:sz w:val="24"/>
                <w:szCs w:val="24"/>
              </w:rPr>
            </w:pPr>
            <w:r w:rsidRPr="001115C9">
              <w:rPr>
                <w:rFonts w:ascii="Times New Roman" w:hAnsi="Times New Roman"/>
                <w:b/>
                <w:sz w:val="24"/>
                <w:szCs w:val="24"/>
              </w:rPr>
              <w:t>сочинении</w:t>
            </w:r>
          </w:p>
        </w:tc>
        <w:tc>
          <w:tcPr>
            <w:tcW w:w="397" w:type="dxa"/>
          </w:tcPr>
          <w:p w:rsidR="001115C9" w:rsidRPr="001115C9" w:rsidRDefault="001115C9" w:rsidP="001F449E">
            <w:pPr>
              <w:spacing w:after="0" w:line="240" w:lineRule="atLeast"/>
              <w:jc w:val="both"/>
              <w:rPr>
                <w:rFonts w:ascii="Times New Roman" w:hAnsi="Times New Roman"/>
                <w:sz w:val="24"/>
                <w:szCs w:val="24"/>
              </w:rPr>
            </w:pPr>
          </w:p>
        </w:tc>
        <w:tc>
          <w:tcPr>
            <w:tcW w:w="784" w:type="dxa"/>
            <w:tcBorders>
              <w:top w:val="nil"/>
              <w:bottom w:val="nil"/>
              <w:right w:val="nil"/>
            </w:tcBorders>
            <w:vAlign w:val="center"/>
          </w:tcPr>
          <w:p w:rsidR="001115C9" w:rsidRPr="001115C9" w:rsidRDefault="001115C9" w:rsidP="001F449E">
            <w:pPr>
              <w:spacing w:after="0" w:line="240" w:lineRule="atLeast"/>
              <w:rPr>
                <w:rFonts w:ascii="Times New Roman" w:hAnsi="Times New Roman"/>
                <w:sz w:val="24"/>
                <w:szCs w:val="24"/>
              </w:rPr>
            </w:pPr>
          </w:p>
          <w:p w:rsidR="001115C9" w:rsidRPr="001115C9" w:rsidRDefault="001115C9" w:rsidP="001F449E">
            <w:pPr>
              <w:spacing w:after="0" w:line="240" w:lineRule="atLeast"/>
              <w:rPr>
                <w:rFonts w:ascii="Times New Roman" w:hAnsi="Times New Roman"/>
                <w:sz w:val="24"/>
                <w:szCs w:val="24"/>
              </w:rPr>
            </w:pPr>
          </w:p>
        </w:tc>
      </w:tr>
    </w:tbl>
    <w:p w:rsidR="009052CD" w:rsidRPr="001115C9" w:rsidRDefault="009052CD" w:rsidP="009052CD">
      <w:pPr>
        <w:spacing w:after="0" w:line="240" w:lineRule="atLeast"/>
        <w:jc w:val="both"/>
        <w:rPr>
          <w:rFonts w:ascii="Times New Roman" w:hAnsi="Times New Roman"/>
          <w:sz w:val="24"/>
          <w:szCs w:val="24"/>
        </w:rPr>
      </w:pPr>
    </w:p>
    <w:p w:rsidR="009052CD" w:rsidRPr="001115C9" w:rsidRDefault="001115C9" w:rsidP="009052CD">
      <w:pPr>
        <w:spacing w:after="0" w:line="240" w:lineRule="atLeast"/>
        <w:jc w:val="both"/>
        <w:rPr>
          <w:rFonts w:ascii="Times New Roman" w:hAnsi="Times New Roman"/>
          <w:sz w:val="24"/>
          <w:szCs w:val="24"/>
        </w:rPr>
      </w:pPr>
      <w:r w:rsidRPr="001115C9">
        <w:rPr>
          <w:rFonts w:ascii="Times New Roman" w:hAnsi="Times New Roman"/>
          <w:sz w:val="24"/>
          <w:szCs w:val="24"/>
        </w:rPr>
        <w:t>для использования его результатов при приеме в образовательные организации высшего образования</w:t>
      </w:r>
    </w:p>
    <w:p w:rsidR="009052CD" w:rsidRPr="001115C9" w:rsidRDefault="009052CD" w:rsidP="009052CD">
      <w:pPr>
        <w:spacing w:after="0" w:line="240" w:lineRule="atLeast"/>
        <w:rPr>
          <w:rFonts w:ascii="Times New Roman" w:hAnsi="Times New Roman"/>
          <w:sz w:val="24"/>
          <w:szCs w:val="24"/>
        </w:rPr>
      </w:pPr>
    </w:p>
    <w:p w:rsidR="009052CD" w:rsidRPr="001115C9" w:rsidRDefault="009052CD" w:rsidP="009052CD">
      <w:pPr>
        <w:spacing w:after="0" w:line="240" w:lineRule="atLeast"/>
        <w:rPr>
          <w:rFonts w:ascii="Times New Roman" w:hAnsi="Times New Roman"/>
          <w:sz w:val="24"/>
          <w:szCs w:val="24"/>
        </w:rPr>
      </w:pPr>
      <w:r w:rsidRPr="001115C9">
        <w:rPr>
          <w:rFonts w:ascii="Times New Roman" w:hAnsi="Times New Roman"/>
          <w:sz w:val="24"/>
          <w:szCs w:val="24"/>
        </w:rPr>
        <w:t>Согласие на обработку персональных данных прилагается.</w:t>
      </w:r>
    </w:p>
    <w:p w:rsidR="009052CD" w:rsidRPr="001115C9" w:rsidRDefault="009052CD" w:rsidP="009052CD">
      <w:pPr>
        <w:spacing w:after="0" w:line="240" w:lineRule="atLeast"/>
        <w:jc w:val="both"/>
        <w:rPr>
          <w:rFonts w:ascii="Times New Roman" w:hAnsi="Times New Roman"/>
          <w:sz w:val="24"/>
          <w:szCs w:val="24"/>
        </w:rPr>
      </w:pP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Подпись заявителя   ______________/___________________________</w:t>
      </w:r>
      <w:r w:rsidR="001115C9">
        <w:rPr>
          <w:rFonts w:ascii="Times New Roman" w:hAnsi="Times New Roman"/>
          <w:sz w:val="24"/>
          <w:szCs w:val="24"/>
        </w:rPr>
        <w:t>___</w:t>
      </w:r>
      <w:r w:rsidRPr="001115C9">
        <w:rPr>
          <w:rFonts w:ascii="Times New Roman" w:hAnsi="Times New Roman"/>
          <w:sz w:val="24"/>
          <w:szCs w:val="24"/>
        </w:rPr>
        <w:t>______(Ф.И.О.)</w:t>
      </w:r>
    </w:p>
    <w:p w:rsidR="009052CD" w:rsidRPr="001115C9" w:rsidRDefault="009052CD" w:rsidP="009052CD">
      <w:pPr>
        <w:spacing w:after="0"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84"/>
        <w:gridCol w:w="284"/>
        <w:gridCol w:w="284"/>
        <w:gridCol w:w="284"/>
        <w:gridCol w:w="284"/>
        <w:gridCol w:w="284"/>
        <w:gridCol w:w="284"/>
        <w:gridCol w:w="284"/>
        <w:gridCol w:w="284"/>
        <w:gridCol w:w="284"/>
        <w:gridCol w:w="284"/>
        <w:gridCol w:w="284"/>
        <w:gridCol w:w="284"/>
        <w:gridCol w:w="284"/>
        <w:gridCol w:w="284"/>
      </w:tblGrid>
      <w:tr w:rsidR="009052CD" w:rsidRPr="001115C9" w:rsidTr="001115C9">
        <w:trPr>
          <w:trHeight w:val="284"/>
        </w:trPr>
        <w:tc>
          <w:tcPr>
            <w:tcW w:w="2660" w:type="dxa"/>
            <w:tcBorders>
              <w:top w:val="nil"/>
              <w:left w:val="nil"/>
              <w:bottom w:val="nil"/>
            </w:tcBorders>
          </w:tcPr>
          <w:p w:rsidR="009052CD" w:rsidRPr="001115C9" w:rsidRDefault="009052CD" w:rsidP="001F449E">
            <w:pPr>
              <w:spacing w:after="0" w:line="240" w:lineRule="atLeast"/>
              <w:jc w:val="right"/>
              <w:rPr>
                <w:rFonts w:ascii="Times New Roman" w:hAnsi="Times New Roman"/>
                <w:sz w:val="24"/>
                <w:szCs w:val="24"/>
              </w:rPr>
            </w:pPr>
            <w:r w:rsidRPr="001115C9">
              <w:rPr>
                <w:rFonts w:ascii="Times New Roman" w:hAnsi="Times New Roman"/>
                <w:sz w:val="24"/>
                <w:szCs w:val="24"/>
              </w:rPr>
              <w:t>Контактный телефон</w:t>
            </w: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r w:rsidRPr="001115C9">
              <w:rPr>
                <w:rFonts w:ascii="Times New Roman" w:hAnsi="Times New Roman"/>
                <w:sz w:val="24"/>
                <w:szCs w:val="24"/>
              </w:rPr>
              <w:t>-</w:t>
            </w:r>
          </w:p>
        </w:tc>
        <w:tc>
          <w:tcPr>
            <w:tcW w:w="284" w:type="dxa"/>
          </w:tcPr>
          <w:p w:rsidR="009052CD" w:rsidRPr="001115C9" w:rsidRDefault="009052CD" w:rsidP="001F449E">
            <w:pPr>
              <w:spacing w:after="0" w:line="240" w:lineRule="atLeast"/>
              <w:rPr>
                <w:rFonts w:ascii="Times New Roman" w:hAnsi="Times New Roman"/>
                <w:sz w:val="24"/>
                <w:szCs w:val="24"/>
              </w:rPr>
            </w:pPr>
          </w:p>
        </w:tc>
        <w:tc>
          <w:tcPr>
            <w:tcW w:w="284" w:type="dxa"/>
          </w:tcPr>
          <w:p w:rsidR="009052CD" w:rsidRPr="001115C9" w:rsidRDefault="009052CD" w:rsidP="001F449E">
            <w:pPr>
              <w:spacing w:after="0" w:line="240" w:lineRule="atLeast"/>
              <w:rPr>
                <w:rFonts w:ascii="Times New Roman" w:hAnsi="Times New Roman"/>
                <w:sz w:val="24"/>
                <w:szCs w:val="24"/>
              </w:rPr>
            </w:pPr>
          </w:p>
        </w:tc>
      </w:tr>
    </w:tbl>
    <w:p w:rsidR="009052CD" w:rsidRPr="001115C9" w:rsidRDefault="009052CD" w:rsidP="009052CD">
      <w:pPr>
        <w:spacing w:after="0" w:line="240" w:lineRule="atLeast"/>
        <w:rPr>
          <w:rFonts w:ascii="Times New Roman" w:hAnsi="Times New Roman"/>
          <w:i/>
          <w:sz w:val="24"/>
          <w:szCs w:val="24"/>
        </w:rPr>
      </w:pP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Дата регистрации</w:t>
      </w: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 xml:space="preserve"> «____» _____________ 20___ г.</w:t>
      </w:r>
    </w:p>
    <w:p w:rsidR="009052CD" w:rsidRPr="001115C9" w:rsidRDefault="009052CD" w:rsidP="009052CD">
      <w:pPr>
        <w:spacing w:after="0" w:line="240" w:lineRule="atLeast"/>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7"/>
        <w:gridCol w:w="397"/>
        <w:gridCol w:w="397"/>
      </w:tblGrid>
      <w:tr w:rsidR="009052CD" w:rsidRPr="001115C9" w:rsidTr="001F449E">
        <w:trPr>
          <w:trHeight w:hRule="exact" w:val="340"/>
        </w:trPr>
        <w:tc>
          <w:tcPr>
            <w:tcW w:w="2660" w:type="dxa"/>
            <w:tcBorders>
              <w:top w:val="nil"/>
              <w:left w:val="nil"/>
              <w:bottom w:val="nil"/>
              <w:right w:val="single" w:sz="4" w:space="0" w:color="auto"/>
            </w:tcBorders>
          </w:tcPr>
          <w:p w:rsidR="009052CD" w:rsidRPr="001115C9" w:rsidRDefault="009052CD" w:rsidP="001F449E">
            <w:pPr>
              <w:spacing w:after="0" w:line="240" w:lineRule="atLeast"/>
              <w:rPr>
                <w:rFonts w:ascii="Times New Roman" w:hAnsi="Times New Roman"/>
                <w:sz w:val="24"/>
                <w:szCs w:val="24"/>
              </w:rPr>
            </w:pPr>
            <w:r w:rsidRPr="001115C9">
              <w:rPr>
                <w:rFonts w:ascii="Times New Roman" w:hAnsi="Times New Roman"/>
                <w:sz w:val="24"/>
                <w:szCs w:val="24"/>
              </w:rPr>
              <w:t>Регистрационный номер</w:t>
            </w:r>
          </w:p>
        </w:tc>
        <w:tc>
          <w:tcPr>
            <w:tcW w:w="397" w:type="dxa"/>
            <w:tcBorders>
              <w:left w:val="single" w:sz="4" w:space="0" w:color="auto"/>
            </w:tcBorders>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c>
          <w:tcPr>
            <w:tcW w:w="397" w:type="dxa"/>
          </w:tcPr>
          <w:p w:rsidR="009052CD" w:rsidRPr="001115C9" w:rsidRDefault="009052CD" w:rsidP="001F449E">
            <w:pPr>
              <w:spacing w:after="0" w:line="240" w:lineRule="atLeast"/>
              <w:jc w:val="both"/>
              <w:rPr>
                <w:rFonts w:ascii="Times New Roman" w:hAnsi="Times New Roman"/>
                <w:sz w:val="24"/>
                <w:szCs w:val="24"/>
              </w:rPr>
            </w:pPr>
          </w:p>
        </w:tc>
      </w:tr>
    </w:tbl>
    <w:p w:rsidR="009052CD" w:rsidRPr="001115C9" w:rsidRDefault="009052CD" w:rsidP="009052CD">
      <w:pPr>
        <w:spacing w:after="0" w:line="240" w:lineRule="atLeast"/>
        <w:rPr>
          <w:rFonts w:ascii="Times New Roman" w:hAnsi="Times New Roman"/>
          <w:i/>
          <w:sz w:val="24"/>
          <w:szCs w:val="24"/>
        </w:rPr>
      </w:pPr>
    </w:p>
    <w:p w:rsidR="009052CD" w:rsidRPr="001115C9" w:rsidRDefault="009052CD" w:rsidP="009052CD">
      <w:pPr>
        <w:spacing w:after="0" w:line="240" w:lineRule="atLeast"/>
        <w:jc w:val="both"/>
        <w:rPr>
          <w:rFonts w:ascii="Times New Roman" w:hAnsi="Times New Roman"/>
          <w:sz w:val="24"/>
          <w:szCs w:val="24"/>
        </w:rPr>
      </w:pPr>
      <w:r w:rsidRPr="001115C9">
        <w:rPr>
          <w:rFonts w:ascii="Times New Roman" w:hAnsi="Times New Roman"/>
          <w:sz w:val="24"/>
          <w:szCs w:val="24"/>
        </w:rPr>
        <w:t>Подпись ответственного   ______________/___________________________</w:t>
      </w:r>
      <w:r w:rsidR="001115C9">
        <w:rPr>
          <w:rFonts w:ascii="Times New Roman" w:hAnsi="Times New Roman"/>
          <w:sz w:val="24"/>
          <w:szCs w:val="24"/>
        </w:rPr>
        <w:t>__</w:t>
      </w:r>
      <w:r w:rsidRPr="001115C9">
        <w:rPr>
          <w:rFonts w:ascii="Times New Roman" w:hAnsi="Times New Roman"/>
          <w:sz w:val="24"/>
          <w:szCs w:val="24"/>
        </w:rPr>
        <w:t>___(Ф.И.О.)</w:t>
      </w:r>
    </w:p>
    <w:p w:rsidR="009052CD" w:rsidRPr="001115C9" w:rsidRDefault="009052CD" w:rsidP="009052CD">
      <w:pPr>
        <w:spacing w:after="0" w:line="240" w:lineRule="atLeast"/>
        <w:jc w:val="both"/>
        <w:rPr>
          <w:rFonts w:ascii="Times New Roman" w:hAnsi="Times New Roman"/>
          <w:sz w:val="24"/>
          <w:szCs w:val="24"/>
        </w:rPr>
      </w:pPr>
    </w:p>
    <w:p w:rsidR="009052CD" w:rsidRPr="001115C9" w:rsidRDefault="009052CD" w:rsidP="009052CD">
      <w:pPr>
        <w:spacing w:after="0" w:line="240" w:lineRule="atLeast"/>
        <w:rPr>
          <w:rFonts w:ascii="Times New Roman" w:hAnsi="Times New Roman"/>
          <w:i/>
          <w:sz w:val="24"/>
          <w:szCs w:val="24"/>
        </w:rPr>
      </w:pPr>
    </w:p>
    <w:p w:rsidR="009052CD" w:rsidRPr="001115C9" w:rsidRDefault="00980F41" w:rsidP="009052CD">
      <w:pPr>
        <w:shd w:val="clear" w:color="auto" w:fill="FFFFFF"/>
        <w:spacing w:after="0" w:line="240" w:lineRule="atLeast"/>
        <w:rPr>
          <w:rFonts w:ascii="Times New Roman" w:hAnsi="Times New Roman"/>
          <w:color w:val="000000"/>
          <w:spacing w:val="-7"/>
          <w:sz w:val="24"/>
          <w:szCs w:val="24"/>
        </w:rPr>
      </w:pPr>
      <w:r>
        <w:rPr>
          <w:rFonts w:ascii="Times New Roman" w:hAnsi="Times New Roman"/>
          <w:color w:val="000000"/>
          <w:spacing w:val="-7"/>
          <w:sz w:val="24"/>
          <w:szCs w:val="24"/>
        </w:rPr>
        <w:t>Печать</w:t>
      </w:r>
      <w:r w:rsidR="009052CD" w:rsidRPr="001115C9">
        <w:rPr>
          <w:rFonts w:ascii="Times New Roman" w:hAnsi="Times New Roman"/>
          <w:color w:val="000000"/>
          <w:spacing w:val="-7"/>
          <w:sz w:val="24"/>
          <w:szCs w:val="24"/>
        </w:rPr>
        <w:t xml:space="preserve"> </w:t>
      </w:r>
      <w:r w:rsidR="001115C9" w:rsidRPr="001115C9">
        <w:rPr>
          <w:rFonts w:ascii="Times New Roman" w:hAnsi="Times New Roman"/>
          <w:sz w:val="24"/>
          <w:szCs w:val="24"/>
        </w:rPr>
        <w:t>муниципального органа управления образования</w:t>
      </w:r>
    </w:p>
    <w:p w:rsidR="009052CD" w:rsidRDefault="009052CD" w:rsidP="009052CD">
      <w:pPr>
        <w:shd w:val="clear" w:color="auto" w:fill="FFFFFF"/>
        <w:spacing w:after="0" w:line="240" w:lineRule="atLeast"/>
        <w:rPr>
          <w:rFonts w:ascii="Times New Roman" w:hAnsi="Times New Roman"/>
          <w:color w:val="000000"/>
          <w:spacing w:val="-7"/>
          <w:sz w:val="24"/>
          <w:szCs w:val="24"/>
        </w:rPr>
      </w:pPr>
    </w:p>
    <w:p w:rsidR="001115C9" w:rsidRDefault="001115C9" w:rsidP="009052CD">
      <w:pPr>
        <w:shd w:val="clear" w:color="auto" w:fill="FFFFFF"/>
        <w:spacing w:after="0" w:line="240" w:lineRule="atLeast"/>
        <w:rPr>
          <w:rFonts w:ascii="Times New Roman" w:hAnsi="Times New Roman"/>
          <w:color w:val="000000"/>
          <w:spacing w:val="-7"/>
          <w:sz w:val="24"/>
          <w:szCs w:val="24"/>
        </w:rPr>
      </w:pPr>
    </w:p>
    <w:p w:rsidR="001115C9" w:rsidRPr="006D4FE1" w:rsidRDefault="001115C9" w:rsidP="001115C9">
      <w:pPr>
        <w:shd w:val="clear" w:color="auto" w:fill="FFFFFF"/>
        <w:spacing w:after="0" w:line="240" w:lineRule="atLeast"/>
        <w:ind w:left="5670"/>
        <w:rPr>
          <w:rFonts w:ascii="Times New Roman" w:hAnsi="Times New Roman"/>
          <w:color w:val="000000"/>
          <w:spacing w:val="-7"/>
          <w:sz w:val="24"/>
          <w:szCs w:val="28"/>
        </w:rPr>
      </w:pPr>
      <w:r w:rsidRPr="006D4FE1">
        <w:rPr>
          <w:rFonts w:ascii="Times New Roman" w:hAnsi="Times New Roman"/>
          <w:color w:val="000000"/>
          <w:spacing w:val="-7"/>
          <w:sz w:val="24"/>
          <w:szCs w:val="28"/>
        </w:rPr>
        <w:t xml:space="preserve">Приложение </w:t>
      </w:r>
      <w:r>
        <w:rPr>
          <w:rFonts w:ascii="Times New Roman" w:hAnsi="Times New Roman"/>
          <w:color w:val="000000"/>
          <w:spacing w:val="-7"/>
          <w:sz w:val="24"/>
          <w:szCs w:val="28"/>
        </w:rPr>
        <w:t>5</w:t>
      </w:r>
    </w:p>
    <w:p w:rsidR="001115C9" w:rsidRPr="001115C9" w:rsidRDefault="001115C9" w:rsidP="001115C9">
      <w:pPr>
        <w:pStyle w:val="af1"/>
        <w:spacing w:line="240" w:lineRule="atLeast"/>
        <w:outlineLvl w:val="0"/>
      </w:pPr>
    </w:p>
    <w:p w:rsidR="001115C9" w:rsidRPr="001115C9" w:rsidRDefault="001115C9" w:rsidP="001115C9">
      <w:pPr>
        <w:spacing w:after="0" w:line="240" w:lineRule="atLeast"/>
        <w:ind w:firstLine="709"/>
        <w:contextualSpacing/>
        <w:jc w:val="center"/>
        <w:rPr>
          <w:rFonts w:ascii="Times New Roman" w:hAnsi="Times New Roman"/>
          <w:sz w:val="24"/>
          <w:szCs w:val="24"/>
        </w:rPr>
      </w:pPr>
      <w:r w:rsidRPr="001115C9">
        <w:rPr>
          <w:rFonts w:ascii="Times New Roman" w:hAnsi="Times New Roman"/>
          <w:sz w:val="24"/>
          <w:szCs w:val="24"/>
        </w:rPr>
        <w:t xml:space="preserve">СОГЛАСИЕ </w:t>
      </w:r>
      <w:r w:rsidRPr="001115C9">
        <w:rPr>
          <w:rFonts w:ascii="Times New Roman" w:hAnsi="Times New Roman"/>
          <w:sz w:val="24"/>
          <w:szCs w:val="24"/>
        </w:rPr>
        <w:br/>
        <w:t xml:space="preserve">НА ОБРАБОТКУ ПЕРСОНАЛЬНЫХ ДАННЫХ </w:t>
      </w:r>
    </w:p>
    <w:p w:rsidR="001115C9" w:rsidRPr="001115C9" w:rsidRDefault="001115C9" w:rsidP="00BF5070">
      <w:pPr>
        <w:pStyle w:val="Default"/>
        <w:spacing w:line="240" w:lineRule="atLeast"/>
        <w:contextualSpacing/>
        <w:jc w:val="both"/>
      </w:pPr>
      <w:r w:rsidRPr="001115C9">
        <w:t>Я, ___________________________________________________________</w:t>
      </w:r>
      <w:r w:rsidR="00BF5070">
        <w:t>__________</w:t>
      </w:r>
      <w:r w:rsidRPr="001115C9">
        <w:t>__________,</w:t>
      </w:r>
    </w:p>
    <w:p w:rsidR="001115C9" w:rsidRPr="001115C9" w:rsidRDefault="001115C9" w:rsidP="00BF5070">
      <w:pPr>
        <w:pStyle w:val="Default"/>
        <w:spacing w:line="240" w:lineRule="atLeast"/>
        <w:contextualSpacing/>
        <w:jc w:val="center"/>
        <w:rPr>
          <w:i/>
          <w:vertAlign w:val="superscript"/>
        </w:rPr>
      </w:pPr>
      <w:r w:rsidRPr="001115C9">
        <w:rPr>
          <w:vertAlign w:val="superscript"/>
        </w:rPr>
        <w:t>(</w:t>
      </w:r>
      <w:r w:rsidRPr="001115C9">
        <w:rPr>
          <w:i/>
          <w:vertAlign w:val="superscript"/>
        </w:rPr>
        <w:t>ФИО)</w:t>
      </w:r>
    </w:p>
    <w:p w:rsidR="001115C9" w:rsidRPr="001115C9" w:rsidRDefault="001115C9" w:rsidP="001115C9">
      <w:pPr>
        <w:pStyle w:val="Default"/>
        <w:spacing w:line="240" w:lineRule="atLeast"/>
        <w:contextualSpacing/>
        <w:jc w:val="both"/>
      </w:pPr>
      <w:r w:rsidRPr="001115C9">
        <w:t>паспорт ___________ выдан ____________________________________</w:t>
      </w:r>
      <w:r w:rsidR="00BF5070">
        <w:t>_________</w:t>
      </w:r>
      <w:r w:rsidRPr="001115C9">
        <w:t>___________,</w:t>
      </w:r>
    </w:p>
    <w:p w:rsidR="001115C9" w:rsidRPr="001115C9" w:rsidRDefault="001115C9" w:rsidP="001115C9">
      <w:pPr>
        <w:pStyle w:val="Default"/>
        <w:spacing w:line="240" w:lineRule="atLeast"/>
        <w:ind w:firstLine="709"/>
        <w:contextualSpacing/>
        <w:jc w:val="both"/>
        <w:rPr>
          <w:i/>
          <w:vertAlign w:val="superscript"/>
        </w:rPr>
      </w:pPr>
      <w:r w:rsidRPr="001115C9">
        <w:rPr>
          <w:i/>
          <w:vertAlign w:val="superscript"/>
        </w:rPr>
        <w:t xml:space="preserve">         (серия, номер)                                                                        (когда и кем выдан)</w:t>
      </w:r>
    </w:p>
    <w:p w:rsidR="001115C9" w:rsidRPr="001115C9" w:rsidRDefault="001115C9" w:rsidP="001115C9">
      <w:pPr>
        <w:pStyle w:val="Default"/>
        <w:spacing w:line="240" w:lineRule="atLeast"/>
        <w:contextualSpacing/>
        <w:jc w:val="both"/>
      </w:pPr>
      <w:r w:rsidRPr="001115C9">
        <w:t>адрес регистрации:</w:t>
      </w:r>
      <w:r w:rsidR="009606A4">
        <w:t xml:space="preserve"> </w:t>
      </w:r>
      <w:r w:rsidRPr="001115C9">
        <w:t>________________________________________</w:t>
      </w:r>
      <w:r w:rsidR="00BF5070">
        <w:t>_________</w:t>
      </w:r>
      <w:r w:rsidRPr="001115C9">
        <w:t>_______________,</w:t>
      </w:r>
    </w:p>
    <w:p w:rsidR="001115C9" w:rsidRPr="001115C9" w:rsidRDefault="001115C9" w:rsidP="001115C9">
      <w:pPr>
        <w:pStyle w:val="Default"/>
        <w:spacing w:line="240" w:lineRule="atLeast"/>
        <w:contextualSpacing/>
        <w:jc w:val="both"/>
      </w:pPr>
    </w:p>
    <w:p w:rsidR="001115C9" w:rsidRPr="001115C9" w:rsidRDefault="001115C9" w:rsidP="001115C9">
      <w:pPr>
        <w:shd w:val="clear" w:color="auto" w:fill="FFFFFF"/>
        <w:spacing w:after="0" w:line="240" w:lineRule="atLeast"/>
        <w:contextualSpacing/>
        <w:jc w:val="both"/>
        <w:rPr>
          <w:rFonts w:ascii="Times New Roman" w:hAnsi="Times New Roman"/>
          <w:color w:val="000000"/>
          <w:sz w:val="24"/>
          <w:szCs w:val="24"/>
        </w:rPr>
      </w:pPr>
      <w:r w:rsidRPr="001115C9">
        <w:rPr>
          <w:rFonts w:ascii="Times New Roman" w:hAnsi="Times New Roman"/>
          <w:sz w:val="24"/>
          <w:szCs w:val="24"/>
        </w:rPr>
        <w:t>даю свое согласие на обработку в</w:t>
      </w:r>
      <w:r w:rsidRPr="001115C9">
        <w:rPr>
          <w:rFonts w:ascii="Times New Roman" w:hAnsi="Times New Roman"/>
          <w:b/>
          <w:bCs/>
          <w:color w:val="000000"/>
          <w:sz w:val="24"/>
          <w:szCs w:val="24"/>
        </w:rPr>
        <w:t>______________________________</w:t>
      </w:r>
      <w:r w:rsidR="00BF5070">
        <w:rPr>
          <w:rFonts w:ascii="Times New Roman" w:hAnsi="Times New Roman"/>
          <w:b/>
          <w:bCs/>
          <w:color w:val="000000"/>
          <w:sz w:val="24"/>
          <w:szCs w:val="24"/>
        </w:rPr>
        <w:t>_____</w:t>
      </w:r>
      <w:r w:rsidRPr="001115C9">
        <w:rPr>
          <w:rFonts w:ascii="Times New Roman" w:hAnsi="Times New Roman"/>
          <w:b/>
          <w:bCs/>
          <w:color w:val="000000"/>
          <w:sz w:val="24"/>
          <w:szCs w:val="24"/>
        </w:rPr>
        <w:t>_________________</w:t>
      </w:r>
    </w:p>
    <w:p w:rsidR="001115C9" w:rsidRPr="001115C9" w:rsidRDefault="001115C9" w:rsidP="001115C9">
      <w:pPr>
        <w:tabs>
          <w:tab w:val="left" w:pos="4800"/>
          <w:tab w:val="center" w:pos="6447"/>
        </w:tabs>
        <w:spacing w:after="0" w:line="240" w:lineRule="atLeast"/>
        <w:contextualSpacing/>
        <w:rPr>
          <w:rFonts w:ascii="Times New Roman" w:hAnsi="Times New Roman"/>
          <w:i/>
          <w:sz w:val="24"/>
          <w:szCs w:val="24"/>
          <w:vertAlign w:val="superscript"/>
        </w:rPr>
      </w:pPr>
      <w:r w:rsidRPr="001115C9">
        <w:rPr>
          <w:rFonts w:ascii="Times New Roman" w:hAnsi="Times New Roman"/>
          <w:i/>
          <w:sz w:val="24"/>
          <w:szCs w:val="24"/>
          <w:vertAlign w:val="superscript"/>
        </w:rPr>
        <w:tab/>
        <w:t>(наименование организации</w:t>
      </w:r>
      <w:r w:rsidRPr="001115C9">
        <w:rPr>
          <w:rFonts w:ascii="Times New Roman" w:hAnsi="Times New Roman"/>
          <w:i/>
          <w:color w:val="000000"/>
          <w:sz w:val="24"/>
          <w:szCs w:val="24"/>
          <w:vertAlign w:val="superscript"/>
        </w:rPr>
        <w:t>)</w:t>
      </w:r>
    </w:p>
    <w:p w:rsidR="001115C9" w:rsidRPr="001115C9" w:rsidRDefault="001115C9" w:rsidP="001115C9">
      <w:pPr>
        <w:spacing w:after="0" w:line="240" w:lineRule="atLeast"/>
        <w:contextualSpacing/>
        <w:jc w:val="both"/>
        <w:rPr>
          <w:rFonts w:ascii="Times New Roman" w:hAnsi="Times New Roman"/>
          <w:sz w:val="24"/>
          <w:szCs w:val="24"/>
        </w:rPr>
      </w:pPr>
      <w:r w:rsidRPr="001115C9">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15C9">
        <w:rPr>
          <w:rFonts w:ascii="Times New Roman" w:hAnsi="Times New Roman"/>
          <w:color w:val="000000"/>
          <w:sz w:val="24"/>
          <w:szCs w:val="24"/>
        </w:rPr>
        <w:t>информация о выб</w:t>
      </w:r>
      <w:r w:rsidR="00BF5070">
        <w:rPr>
          <w:rFonts w:ascii="Times New Roman" w:hAnsi="Times New Roman"/>
          <w:color w:val="000000"/>
          <w:sz w:val="24"/>
          <w:szCs w:val="24"/>
        </w:rPr>
        <w:t>оре сочинения (изложения)</w:t>
      </w:r>
      <w:r w:rsidRPr="001115C9">
        <w:rPr>
          <w:rFonts w:ascii="Times New Roman" w:hAnsi="Times New Roman"/>
          <w:color w:val="000000"/>
          <w:sz w:val="24"/>
          <w:szCs w:val="24"/>
        </w:rPr>
        <w:t>; информация о результатах итогового сочинения (изложения), информация об отнесении участника к категории лиц с ограниченными возможностями здоровья, инвалидов</w:t>
      </w:r>
      <w:r w:rsidRPr="001115C9">
        <w:rPr>
          <w:rFonts w:ascii="Times New Roman" w:hAnsi="Times New Roman"/>
          <w:sz w:val="24"/>
          <w:szCs w:val="24"/>
        </w:rPr>
        <w:t>.</w:t>
      </w:r>
    </w:p>
    <w:p w:rsidR="001115C9" w:rsidRPr="001115C9" w:rsidRDefault="001115C9" w:rsidP="001115C9">
      <w:pPr>
        <w:spacing w:after="0" w:line="240" w:lineRule="atLeast"/>
        <w:ind w:firstLine="709"/>
        <w:contextualSpacing/>
        <w:jc w:val="both"/>
        <w:rPr>
          <w:rFonts w:ascii="Times New Roman" w:hAnsi="Times New Roman"/>
          <w:sz w:val="24"/>
          <w:szCs w:val="24"/>
        </w:rPr>
      </w:pPr>
      <w:r w:rsidRPr="001115C9">
        <w:rPr>
          <w:rFonts w:ascii="Times New Roman" w:hAnsi="Times New Roman"/>
          <w:sz w:val="24"/>
          <w:szCs w:val="24"/>
        </w:rPr>
        <w:t xml:space="preserve">Я даю согласие на использование персональных данных исключительно в целях </w:t>
      </w:r>
      <w:r w:rsidRPr="001115C9">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115C9" w:rsidRPr="001115C9" w:rsidRDefault="001115C9" w:rsidP="001115C9">
      <w:pPr>
        <w:shd w:val="clear" w:color="auto" w:fill="FFFFFF"/>
        <w:spacing w:after="0" w:line="240" w:lineRule="atLeast"/>
        <w:ind w:firstLine="709"/>
        <w:contextualSpacing/>
        <w:jc w:val="both"/>
        <w:rPr>
          <w:rFonts w:ascii="Times New Roman" w:hAnsi="Times New Roman"/>
          <w:color w:val="000000"/>
          <w:sz w:val="24"/>
          <w:szCs w:val="24"/>
        </w:rPr>
      </w:pPr>
      <w:r w:rsidRPr="001115C9">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115C9" w:rsidRPr="001115C9" w:rsidRDefault="001115C9" w:rsidP="001115C9">
      <w:pPr>
        <w:shd w:val="clear" w:color="auto" w:fill="FFFFFF"/>
        <w:spacing w:after="0" w:line="240" w:lineRule="atLeast"/>
        <w:ind w:firstLine="709"/>
        <w:contextualSpacing/>
        <w:jc w:val="both"/>
        <w:rPr>
          <w:rFonts w:ascii="Times New Roman" w:hAnsi="Times New Roman"/>
          <w:color w:val="000000"/>
          <w:sz w:val="24"/>
          <w:szCs w:val="24"/>
        </w:rPr>
      </w:pPr>
    </w:p>
    <w:p w:rsidR="001115C9" w:rsidRPr="001115C9" w:rsidRDefault="001115C9" w:rsidP="001115C9">
      <w:pPr>
        <w:shd w:val="clear" w:color="auto" w:fill="FFFFFF"/>
        <w:spacing w:after="0" w:line="240" w:lineRule="atLeast"/>
        <w:ind w:firstLine="709"/>
        <w:contextualSpacing/>
        <w:jc w:val="both"/>
        <w:rPr>
          <w:rFonts w:ascii="Times New Roman" w:hAnsi="Times New Roman"/>
          <w:color w:val="000000"/>
          <w:sz w:val="24"/>
          <w:szCs w:val="24"/>
        </w:rPr>
      </w:pPr>
      <w:r w:rsidRPr="001115C9">
        <w:rPr>
          <w:rFonts w:ascii="Times New Roman" w:hAnsi="Times New Roman"/>
          <w:color w:val="000000"/>
          <w:sz w:val="24"/>
          <w:szCs w:val="24"/>
        </w:rPr>
        <w:t xml:space="preserve">Я проинформирован, что </w:t>
      </w:r>
      <w:r w:rsidRPr="001115C9">
        <w:rPr>
          <w:rFonts w:ascii="Times New Roman" w:hAnsi="Times New Roman"/>
          <w:b/>
          <w:bCs/>
          <w:color w:val="000000"/>
          <w:sz w:val="24"/>
          <w:szCs w:val="24"/>
        </w:rPr>
        <w:t>____________________</w:t>
      </w:r>
      <w:r w:rsidR="00BF5070">
        <w:rPr>
          <w:rFonts w:ascii="Times New Roman" w:hAnsi="Times New Roman"/>
          <w:b/>
          <w:bCs/>
          <w:color w:val="000000"/>
          <w:sz w:val="24"/>
          <w:szCs w:val="24"/>
        </w:rPr>
        <w:t>______</w:t>
      </w:r>
      <w:r w:rsidRPr="001115C9">
        <w:rPr>
          <w:rFonts w:ascii="Times New Roman" w:hAnsi="Times New Roman"/>
          <w:b/>
          <w:bCs/>
          <w:color w:val="000000"/>
          <w:sz w:val="24"/>
          <w:szCs w:val="24"/>
        </w:rPr>
        <w:t>_______________</w:t>
      </w:r>
      <w:r w:rsidR="00BF5070">
        <w:rPr>
          <w:rFonts w:ascii="Times New Roman" w:hAnsi="Times New Roman"/>
          <w:b/>
          <w:bCs/>
          <w:color w:val="000000"/>
          <w:sz w:val="24"/>
          <w:szCs w:val="24"/>
        </w:rPr>
        <w:t xml:space="preserve"> </w:t>
      </w:r>
      <w:r w:rsidRPr="001115C9">
        <w:rPr>
          <w:rFonts w:ascii="Times New Roman" w:hAnsi="Times New Roman"/>
          <w:color w:val="000000"/>
          <w:sz w:val="24"/>
          <w:szCs w:val="24"/>
        </w:rPr>
        <w:t>гарантирует</w:t>
      </w:r>
    </w:p>
    <w:p w:rsidR="001115C9" w:rsidRPr="001115C9" w:rsidRDefault="001115C9" w:rsidP="00BF5070">
      <w:pPr>
        <w:tabs>
          <w:tab w:val="left" w:pos="4800"/>
          <w:tab w:val="center" w:pos="6447"/>
        </w:tabs>
        <w:spacing w:after="0" w:line="240" w:lineRule="atLeast"/>
        <w:ind w:firstLine="709"/>
        <w:contextualSpacing/>
        <w:jc w:val="center"/>
        <w:rPr>
          <w:rFonts w:ascii="Times New Roman" w:hAnsi="Times New Roman"/>
          <w:i/>
          <w:color w:val="000000"/>
          <w:sz w:val="24"/>
          <w:szCs w:val="24"/>
          <w:vertAlign w:val="superscript"/>
        </w:rPr>
      </w:pPr>
      <w:r w:rsidRPr="001115C9">
        <w:rPr>
          <w:rFonts w:ascii="Times New Roman" w:hAnsi="Times New Roman"/>
          <w:i/>
          <w:sz w:val="24"/>
          <w:szCs w:val="24"/>
          <w:vertAlign w:val="superscript"/>
        </w:rPr>
        <w:t>(наименование организации</w:t>
      </w:r>
      <w:r w:rsidRPr="001115C9">
        <w:rPr>
          <w:rFonts w:ascii="Times New Roman" w:hAnsi="Times New Roman"/>
          <w:i/>
          <w:color w:val="000000"/>
          <w:sz w:val="24"/>
          <w:szCs w:val="24"/>
          <w:vertAlign w:val="superscript"/>
        </w:rPr>
        <w:t>)</w:t>
      </w:r>
    </w:p>
    <w:p w:rsidR="001115C9" w:rsidRPr="001115C9" w:rsidRDefault="001115C9" w:rsidP="001115C9">
      <w:pPr>
        <w:shd w:val="clear" w:color="auto" w:fill="FFFFFF"/>
        <w:spacing w:after="0" w:line="240" w:lineRule="atLeast"/>
        <w:contextualSpacing/>
        <w:jc w:val="both"/>
        <w:rPr>
          <w:rFonts w:ascii="Times New Roman" w:hAnsi="Times New Roman"/>
          <w:color w:val="000000"/>
          <w:sz w:val="24"/>
          <w:szCs w:val="24"/>
        </w:rPr>
      </w:pPr>
      <w:r w:rsidRPr="001115C9">
        <w:rPr>
          <w:rFonts w:ascii="Times New Roman" w:hAnsi="Times New Roman"/>
          <w:color w:val="000000"/>
          <w:sz w:val="24"/>
          <w:szCs w:val="24"/>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115C9" w:rsidRPr="001115C9" w:rsidRDefault="001115C9" w:rsidP="001115C9">
      <w:pPr>
        <w:shd w:val="clear" w:color="auto" w:fill="FFFFFF"/>
        <w:spacing w:after="0" w:line="240" w:lineRule="atLeast"/>
        <w:ind w:firstLine="709"/>
        <w:contextualSpacing/>
        <w:jc w:val="both"/>
        <w:rPr>
          <w:rFonts w:ascii="Times New Roman" w:hAnsi="Times New Roman"/>
          <w:color w:val="000000"/>
          <w:sz w:val="24"/>
          <w:szCs w:val="24"/>
        </w:rPr>
      </w:pPr>
      <w:r w:rsidRPr="001115C9">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115C9" w:rsidRPr="001115C9" w:rsidRDefault="001115C9" w:rsidP="001115C9">
      <w:pPr>
        <w:shd w:val="clear" w:color="auto" w:fill="FFFFFF"/>
        <w:spacing w:after="0" w:line="240" w:lineRule="atLeast"/>
        <w:ind w:firstLine="709"/>
        <w:contextualSpacing/>
        <w:jc w:val="both"/>
        <w:rPr>
          <w:rFonts w:ascii="Times New Roman" w:hAnsi="Times New Roman"/>
          <w:color w:val="000000"/>
          <w:sz w:val="24"/>
          <w:szCs w:val="24"/>
        </w:rPr>
      </w:pPr>
      <w:r w:rsidRPr="001115C9">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1115C9" w:rsidRPr="001115C9" w:rsidRDefault="001115C9" w:rsidP="001115C9">
      <w:pPr>
        <w:shd w:val="clear" w:color="auto" w:fill="FFFFFF"/>
        <w:spacing w:after="0" w:line="240" w:lineRule="atLeast"/>
        <w:ind w:firstLine="709"/>
        <w:contextualSpacing/>
        <w:jc w:val="both"/>
        <w:rPr>
          <w:rFonts w:ascii="Times New Roman" w:hAnsi="Times New Roman"/>
          <w:color w:val="000000"/>
          <w:sz w:val="24"/>
          <w:szCs w:val="24"/>
        </w:rPr>
      </w:pPr>
      <w:r w:rsidRPr="001115C9">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1115C9" w:rsidRPr="001115C9" w:rsidRDefault="001115C9" w:rsidP="001115C9">
      <w:pPr>
        <w:shd w:val="clear" w:color="auto" w:fill="FFFFFF"/>
        <w:spacing w:after="0" w:line="240" w:lineRule="atLeast"/>
        <w:ind w:firstLine="709"/>
        <w:contextualSpacing/>
        <w:jc w:val="both"/>
        <w:rPr>
          <w:rFonts w:ascii="Times New Roman" w:hAnsi="Times New Roman"/>
          <w:color w:val="000000"/>
          <w:sz w:val="24"/>
          <w:szCs w:val="24"/>
        </w:rPr>
      </w:pPr>
      <w:r w:rsidRPr="001115C9">
        <w:rPr>
          <w:rFonts w:ascii="Times New Roman" w:hAnsi="Times New Roman"/>
          <w:color w:val="000000"/>
          <w:sz w:val="24"/>
          <w:szCs w:val="24"/>
        </w:rPr>
        <w:t>"____" ___________ 201</w:t>
      </w:r>
      <w:r w:rsidR="0010767D">
        <w:rPr>
          <w:rFonts w:ascii="Times New Roman" w:hAnsi="Times New Roman"/>
          <w:color w:val="000000"/>
          <w:sz w:val="24"/>
          <w:szCs w:val="24"/>
        </w:rPr>
        <w:t>5</w:t>
      </w:r>
      <w:r w:rsidRPr="001115C9">
        <w:rPr>
          <w:rFonts w:ascii="Times New Roman" w:hAnsi="Times New Roman"/>
          <w:color w:val="000000"/>
          <w:sz w:val="24"/>
          <w:szCs w:val="24"/>
        </w:rPr>
        <w:t> г.                  _____________ /______</w:t>
      </w:r>
      <w:r w:rsidR="00BF5070">
        <w:rPr>
          <w:rFonts w:ascii="Times New Roman" w:hAnsi="Times New Roman"/>
          <w:color w:val="000000"/>
          <w:sz w:val="24"/>
          <w:szCs w:val="24"/>
        </w:rPr>
        <w:t>__________</w:t>
      </w:r>
      <w:r w:rsidRPr="001115C9">
        <w:rPr>
          <w:rFonts w:ascii="Times New Roman" w:hAnsi="Times New Roman"/>
          <w:color w:val="000000"/>
          <w:sz w:val="24"/>
          <w:szCs w:val="24"/>
        </w:rPr>
        <w:t>_______/</w:t>
      </w:r>
    </w:p>
    <w:p w:rsidR="001115C9" w:rsidRPr="001115C9" w:rsidRDefault="001115C9" w:rsidP="00BF5070">
      <w:pPr>
        <w:shd w:val="clear" w:color="auto" w:fill="FFFFFF"/>
        <w:spacing w:after="0" w:line="240" w:lineRule="atLeast"/>
        <w:ind w:left="4394" w:firstLine="709"/>
        <w:contextualSpacing/>
        <w:jc w:val="center"/>
        <w:rPr>
          <w:rFonts w:ascii="Times New Roman" w:hAnsi="Times New Roman"/>
          <w:color w:val="000000"/>
          <w:sz w:val="24"/>
          <w:szCs w:val="24"/>
        </w:rPr>
      </w:pPr>
      <w:r w:rsidRPr="001115C9">
        <w:rPr>
          <w:rFonts w:ascii="Times New Roman" w:hAnsi="Times New Roman"/>
          <w:bCs/>
          <w:i/>
          <w:color w:val="000000"/>
          <w:sz w:val="24"/>
          <w:szCs w:val="24"/>
        </w:rPr>
        <w:t xml:space="preserve">Подпись </w:t>
      </w:r>
      <w:r w:rsidR="00BF5070">
        <w:rPr>
          <w:rFonts w:ascii="Times New Roman" w:hAnsi="Times New Roman"/>
          <w:bCs/>
          <w:i/>
          <w:color w:val="000000"/>
          <w:sz w:val="24"/>
          <w:szCs w:val="24"/>
        </w:rPr>
        <w:tab/>
      </w:r>
      <w:r w:rsidR="00BF5070">
        <w:rPr>
          <w:rFonts w:ascii="Times New Roman" w:hAnsi="Times New Roman"/>
          <w:bCs/>
          <w:i/>
          <w:color w:val="000000"/>
          <w:sz w:val="24"/>
          <w:szCs w:val="24"/>
        </w:rPr>
        <w:tab/>
      </w:r>
      <w:r w:rsidRPr="001115C9">
        <w:rPr>
          <w:rFonts w:ascii="Times New Roman" w:hAnsi="Times New Roman"/>
          <w:bCs/>
          <w:i/>
          <w:color w:val="000000"/>
          <w:sz w:val="24"/>
          <w:szCs w:val="24"/>
        </w:rPr>
        <w:t>Расшифровка подписи</w:t>
      </w:r>
    </w:p>
    <w:p w:rsidR="0010767D" w:rsidRDefault="0010767D" w:rsidP="00980F41">
      <w:pPr>
        <w:shd w:val="clear" w:color="auto" w:fill="FFFFFF"/>
        <w:spacing w:after="0" w:line="240" w:lineRule="atLeast"/>
        <w:rPr>
          <w:rFonts w:ascii="Times New Roman" w:hAnsi="Times New Roman"/>
          <w:color w:val="000000"/>
          <w:spacing w:val="-7"/>
          <w:sz w:val="24"/>
          <w:szCs w:val="24"/>
        </w:rPr>
        <w:sectPr w:rsidR="0010767D" w:rsidSect="00980F41">
          <w:pgSz w:w="11906" w:h="16838"/>
          <w:pgMar w:top="567" w:right="850" w:bottom="1418" w:left="1134" w:header="708" w:footer="708" w:gutter="0"/>
          <w:cols w:space="708"/>
          <w:docGrid w:linePitch="360"/>
        </w:sectPr>
      </w:pPr>
    </w:p>
    <w:p w:rsidR="009B3CC9" w:rsidRPr="00E3744B" w:rsidRDefault="009B3CC9" w:rsidP="009B3CC9">
      <w:pPr>
        <w:shd w:val="clear" w:color="auto" w:fill="FFFFFF"/>
        <w:spacing w:after="0" w:line="240" w:lineRule="atLeast"/>
        <w:ind w:left="10915"/>
        <w:rPr>
          <w:rFonts w:ascii="Times New Roman" w:hAnsi="Times New Roman"/>
          <w:color w:val="000000"/>
          <w:spacing w:val="-7"/>
          <w:sz w:val="24"/>
          <w:szCs w:val="24"/>
        </w:rPr>
      </w:pPr>
      <w:r w:rsidRPr="00E3744B">
        <w:rPr>
          <w:rFonts w:ascii="Times New Roman" w:hAnsi="Times New Roman"/>
          <w:color w:val="000000"/>
          <w:spacing w:val="-7"/>
          <w:sz w:val="24"/>
          <w:szCs w:val="24"/>
        </w:rPr>
        <w:lastRenderedPageBreak/>
        <w:t xml:space="preserve">Приложение </w:t>
      </w:r>
      <w:r>
        <w:rPr>
          <w:rFonts w:ascii="Times New Roman" w:hAnsi="Times New Roman"/>
          <w:color w:val="000000"/>
          <w:spacing w:val="-7"/>
          <w:sz w:val="24"/>
          <w:szCs w:val="24"/>
        </w:rPr>
        <w:t>6</w:t>
      </w:r>
      <w:r w:rsidRPr="00E3744B">
        <w:rPr>
          <w:rFonts w:ascii="Times New Roman" w:hAnsi="Times New Roman"/>
          <w:color w:val="000000"/>
          <w:spacing w:val="-7"/>
          <w:sz w:val="24"/>
          <w:szCs w:val="24"/>
        </w:rPr>
        <w:t xml:space="preserve"> </w:t>
      </w:r>
    </w:p>
    <w:p w:rsidR="009B3CC9" w:rsidRPr="00E3744B" w:rsidRDefault="009B3CC9" w:rsidP="009B3CC9">
      <w:pPr>
        <w:shd w:val="clear" w:color="auto" w:fill="FFFFFF"/>
        <w:spacing w:after="0" w:line="240" w:lineRule="atLeast"/>
        <w:ind w:left="10915"/>
        <w:rPr>
          <w:rFonts w:ascii="Times New Roman" w:hAnsi="Times New Roman"/>
          <w:color w:val="000000"/>
          <w:spacing w:val="-7"/>
          <w:sz w:val="24"/>
          <w:szCs w:val="24"/>
        </w:rPr>
      </w:pPr>
      <w:r w:rsidRPr="00E3744B">
        <w:rPr>
          <w:rFonts w:ascii="Times New Roman" w:hAnsi="Times New Roman"/>
          <w:color w:val="000000"/>
          <w:spacing w:val="-7"/>
          <w:sz w:val="24"/>
          <w:szCs w:val="24"/>
        </w:rPr>
        <w:t xml:space="preserve">к приказу департамента образования Белгородской области </w:t>
      </w:r>
    </w:p>
    <w:p w:rsidR="009B3CC9" w:rsidRPr="00E3744B" w:rsidRDefault="0049572D" w:rsidP="009B3CC9">
      <w:pPr>
        <w:pStyle w:val="a7"/>
        <w:shd w:val="clear" w:color="auto" w:fill="auto"/>
        <w:spacing w:before="0" w:after="0" w:line="240" w:lineRule="atLeast"/>
        <w:ind w:left="10915"/>
        <w:rPr>
          <w:i w:val="0"/>
          <w:sz w:val="24"/>
          <w:szCs w:val="28"/>
        </w:rPr>
      </w:pPr>
      <w:r w:rsidRPr="00E3744B">
        <w:rPr>
          <w:i w:val="0"/>
          <w:color w:val="000000"/>
          <w:sz w:val="24"/>
          <w:szCs w:val="28"/>
        </w:rPr>
        <w:t>от «</w:t>
      </w:r>
      <w:r>
        <w:rPr>
          <w:i w:val="0"/>
          <w:color w:val="000000"/>
          <w:sz w:val="24"/>
          <w:szCs w:val="28"/>
        </w:rPr>
        <w:t>01</w:t>
      </w:r>
      <w:r w:rsidRPr="00E3744B">
        <w:rPr>
          <w:i w:val="0"/>
          <w:color w:val="000000"/>
          <w:sz w:val="24"/>
          <w:szCs w:val="28"/>
        </w:rPr>
        <w:t xml:space="preserve">» </w:t>
      </w:r>
      <w:r>
        <w:rPr>
          <w:i w:val="0"/>
          <w:color w:val="000000"/>
          <w:sz w:val="24"/>
          <w:szCs w:val="28"/>
        </w:rPr>
        <w:t>октября</w:t>
      </w:r>
      <w:r w:rsidRPr="00E3744B">
        <w:rPr>
          <w:i w:val="0"/>
          <w:color w:val="000000"/>
          <w:sz w:val="24"/>
          <w:szCs w:val="28"/>
        </w:rPr>
        <w:t xml:space="preserve"> 201</w:t>
      </w:r>
      <w:r>
        <w:rPr>
          <w:i w:val="0"/>
          <w:color w:val="000000"/>
          <w:sz w:val="24"/>
          <w:szCs w:val="28"/>
        </w:rPr>
        <w:t>5</w:t>
      </w:r>
      <w:r w:rsidRPr="00E3744B">
        <w:rPr>
          <w:i w:val="0"/>
          <w:color w:val="000000"/>
          <w:sz w:val="24"/>
          <w:szCs w:val="28"/>
        </w:rPr>
        <w:t xml:space="preserve"> г. № </w:t>
      </w:r>
      <w:r>
        <w:rPr>
          <w:i w:val="0"/>
          <w:color w:val="000000"/>
          <w:sz w:val="24"/>
          <w:szCs w:val="28"/>
        </w:rPr>
        <w:t>4065</w:t>
      </w:r>
    </w:p>
    <w:p w:rsidR="009B3CC9" w:rsidRDefault="009B3CC9" w:rsidP="009B3CC9">
      <w:pPr>
        <w:pStyle w:val="a7"/>
        <w:shd w:val="clear" w:color="auto" w:fill="auto"/>
        <w:spacing w:before="0" w:after="0" w:line="240" w:lineRule="atLeast"/>
        <w:jc w:val="center"/>
        <w:rPr>
          <w:b/>
          <w:i w:val="0"/>
          <w:sz w:val="28"/>
          <w:szCs w:val="28"/>
        </w:rPr>
      </w:pPr>
    </w:p>
    <w:p w:rsidR="009B3CC9" w:rsidRDefault="009B3CC9" w:rsidP="009B3CC9">
      <w:pPr>
        <w:pStyle w:val="a7"/>
        <w:shd w:val="clear" w:color="auto" w:fill="auto"/>
        <w:spacing w:before="0" w:after="0" w:line="240" w:lineRule="atLeast"/>
        <w:jc w:val="center"/>
        <w:rPr>
          <w:b/>
          <w:i w:val="0"/>
          <w:sz w:val="28"/>
          <w:szCs w:val="28"/>
        </w:rPr>
      </w:pPr>
      <w:r>
        <w:rPr>
          <w:b/>
          <w:i w:val="0"/>
          <w:sz w:val="28"/>
          <w:szCs w:val="28"/>
        </w:rPr>
        <w:t>Журнал регистрации заявлений участников и</w:t>
      </w:r>
      <w:r w:rsidRPr="009B3CC9">
        <w:rPr>
          <w:b/>
          <w:i w:val="0"/>
          <w:sz w:val="28"/>
          <w:szCs w:val="28"/>
        </w:rPr>
        <w:t>тогово</w:t>
      </w:r>
      <w:r>
        <w:rPr>
          <w:b/>
          <w:i w:val="0"/>
          <w:sz w:val="28"/>
          <w:szCs w:val="28"/>
        </w:rPr>
        <w:t xml:space="preserve">го </w:t>
      </w:r>
      <w:r w:rsidRPr="009B3CC9">
        <w:rPr>
          <w:b/>
          <w:i w:val="0"/>
          <w:sz w:val="28"/>
          <w:szCs w:val="28"/>
        </w:rPr>
        <w:t>сочинени</w:t>
      </w:r>
      <w:r>
        <w:rPr>
          <w:b/>
          <w:i w:val="0"/>
          <w:sz w:val="28"/>
          <w:szCs w:val="28"/>
        </w:rPr>
        <w:t>я</w:t>
      </w:r>
      <w:r w:rsidRPr="009B3CC9">
        <w:rPr>
          <w:b/>
          <w:i w:val="0"/>
          <w:sz w:val="28"/>
          <w:szCs w:val="28"/>
        </w:rPr>
        <w:t xml:space="preserve"> (изложени</w:t>
      </w:r>
      <w:r>
        <w:rPr>
          <w:b/>
          <w:i w:val="0"/>
          <w:sz w:val="28"/>
          <w:szCs w:val="28"/>
        </w:rPr>
        <w:t>я</w:t>
      </w:r>
      <w:r w:rsidRPr="009B3CC9">
        <w:rPr>
          <w:b/>
          <w:i w:val="0"/>
          <w:sz w:val="28"/>
          <w:szCs w:val="28"/>
        </w:rPr>
        <w:t>)</w:t>
      </w:r>
      <w:r>
        <w:rPr>
          <w:b/>
          <w:i w:val="0"/>
          <w:sz w:val="28"/>
          <w:szCs w:val="28"/>
        </w:rPr>
        <w:t xml:space="preserve"> </w:t>
      </w:r>
    </w:p>
    <w:p w:rsidR="009B3CC9" w:rsidRDefault="009B3CC9" w:rsidP="009B3CC9">
      <w:pPr>
        <w:pStyle w:val="a7"/>
        <w:shd w:val="clear" w:color="auto" w:fill="auto"/>
        <w:spacing w:before="0" w:after="0" w:line="240" w:lineRule="atLeast"/>
        <w:jc w:val="center"/>
        <w:rPr>
          <w:b/>
          <w:i w:val="0"/>
          <w:sz w:val="28"/>
          <w:szCs w:val="28"/>
        </w:rPr>
      </w:pPr>
    </w:p>
    <w:tbl>
      <w:tblPr>
        <w:tblW w:w="152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194"/>
        <w:gridCol w:w="3767"/>
        <w:gridCol w:w="1362"/>
        <w:gridCol w:w="1067"/>
        <w:gridCol w:w="1682"/>
        <w:gridCol w:w="1366"/>
        <w:gridCol w:w="1822"/>
        <w:gridCol w:w="1382"/>
      </w:tblGrid>
      <w:tr w:rsidR="009B3CC9" w:rsidTr="005F4873">
        <w:trPr>
          <w:cantSplit/>
          <w:trHeight w:val="540"/>
        </w:trPr>
        <w:tc>
          <w:tcPr>
            <w:tcW w:w="560" w:type="dxa"/>
            <w:vMerge w:val="restart"/>
          </w:tcPr>
          <w:p w:rsidR="009B3CC9" w:rsidRDefault="009B3CC9" w:rsidP="00FC493E">
            <w:pPr>
              <w:pStyle w:val="a7"/>
              <w:shd w:val="clear" w:color="auto" w:fill="auto"/>
              <w:spacing w:before="0" w:after="0" w:line="240" w:lineRule="atLeast"/>
              <w:jc w:val="center"/>
              <w:rPr>
                <w:b/>
                <w:i w:val="0"/>
                <w:sz w:val="24"/>
                <w:szCs w:val="24"/>
              </w:rPr>
            </w:pPr>
            <w:r>
              <w:rPr>
                <w:b/>
                <w:i w:val="0"/>
                <w:sz w:val="24"/>
                <w:szCs w:val="24"/>
              </w:rPr>
              <w:t>№ п/п</w:t>
            </w:r>
          </w:p>
        </w:tc>
        <w:tc>
          <w:tcPr>
            <w:tcW w:w="2194" w:type="dxa"/>
            <w:vMerge w:val="restart"/>
            <w:vAlign w:val="center"/>
          </w:tcPr>
          <w:p w:rsidR="009B3CC9" w:rsidRDefault="009B3CC9" w:rsidP="00FC493E">
            <w:pPr>
              <w:pStyle w:val="a7"/>
              <w:shd w:val="clear" w:color="auto" w:fill="auto"/>
              <w:spacing w:before="0" w:after="0" w:line="240" w:lineRule="atLeast"/>
              <w:jc w:val="center"/>
              <w:rPr>
                <w:b/>
                <w:i w:val="0"/>
                <w:sz w:val="24"/>
                <w:szCs w:val="24"/>
              </w:rPr>
            </w:pPr>
            <w:r>
              <w:rPr>
                <w:b/>
                <w:i w:val="0"/>
                <w:sz w:val="24"/>
                <w:szCs w:val="24"/>
              </w:rPr>
              <w:t>Регистрационный номер,</w:t>
            </w:r>
          </w:p>
          <w:p w:rsidR="009B3CC9" w:rsidRDefault="009B3CC9" w:rsidP="00FC493E">
            <w:pPr>
              <w:pStyle w:val="a7"/>
              <w:shd w:val="clear" w:color="auto" w:fill="auto"/>
              <w:spacing w:before="0" w:after="0" w:line="240" w:lineRule="atLeast"/>
              <w:jc w:val="center"/>
              <w:rPr>
                <w:b/>
                <w:i w:val="0"/>
                <w:sz w:val="24"/>
                <w:szCs w:val="24"/>
              </w:rPr>
            </w:pPr>
            <w:r>
              <w:rPr>
                <w:b/>
                <w:i w:val="0"/>
                <w:sz w:val="24"/>
                <w:szCs w:val="24"/>
              </w:rPr>
              <w:t>дата регистрации</w:t>
            </w:r>
          </w:p>
        </w:tc>
        <w:tc>
          <w:tcPr>
            <w:tcW w:w="3767" w:type="dxa"/>
            <w:vMerge w:val="restart"/>
            <w:vAlign w:val="center"/>
          </w:tcPr>
          <w:p w:rsidR="009B3CC9" w:rsidRDefault="005F4873" w:rsidP="009B3CC9">
            <w:pPr>
              <w:pStyle w:val="a7"/>
              <w:shd w:val="clear" w:color="auto" w:fill="auto"/>
              <w:spacing w:before="0" w:after="0" w:line="240" w:lineRule="atLeast"/>
              <w:jc w:val="center"/>
              <w:rPr>
                <w:b/>
                <w:i w:val="0"/>
                <w:sz w:val="24"/>
                <w:szCs w:val="24"/>
              </w:rPr>
            </w:pPr>
            <w:r>
              <w:rPr>
                <w:b/>
                <w:i w:val="0"/>
                <w:sz w:val="24"/>
                <w:szCs w:val="24"/>
              </w:rPr>
              <w:t>ФИО участника</w:t>
            </w:r>
          </w:p>
        </w:tc>
        <w:tc>
          <w:tcPr>
            <w:tcW w:w="4111" w:type="dxa"/>
            <w:gridSpan w:val="3"/>
            <w:vAlign w:val="center"/>
          </w:tcPr>
          <w:p w:rsidR="009B3CC9" w:rsidRDefault="009B3CC9" w:rsidP="00FC493E">
            <w:pPr>
              <w:pStyle w:val="a7"/>
              <w:shd w:val="clear" w:color="auto" w:fill="auto"/>
              <w:spacing w:before="0" w:after="0" w:line="240" w:lineRule="atLeast"/>
              <w:jc w:val="center"/>
              <w:rPr>
                <w:b/>
                <w:i w:val="0"/>
                <w:sz w:val="24"/>
                <w:szCs w:val="24"/>
              </w:rPr>
            </w:pPr>
            <w:r>
              <w:rPr>
                <w:b/>
                <w:i w:val="0"/>
                <w:sz w:val="24"/>
                <w:szCs w:val="24"/>
              </w:rPr>
              <w:t>Документ, удостоверяющий личность</w:t>
            </w:r>
          </w:p>
        </w:tc>
        <w:tc>
          <w:tcPr>
            <w:tcW w:w="1366" w:type="dxa"/>
            <w:vMerge w:val="restart"/>
            <w:vAlign w:val="center"/>
          </w:tcPr>
          <w:p w:rsidR="009B3CC9" w:rsidRDefault="009B3CC9" w:rsidP="009B3CC9">
            <w:pPr>
              <w:pStyle w:val="a7"/>
              <w:shd w:val="clear" w:color="auto" w:fill="auto"/>
              <w:spacing w:before="0" w:after="0" w:line="240" w:lineRule="atLeast"/>
              <w:jc w:val="center"/>
              <w:rPr>
                <w:b/>
                <w:i w:val="0"/>
                <w:sz w:val="24"/>
                <w:szCs w:val="24"/>
              </w:rPr>
            </w:pPr>
            <w:r>
              <w:rPr>
                <w:b/>
                <w:i w:val="0"/>
                <w:sz w:val="24"/>
                <w:szCs w:val="24"/>
              </w:rPr>
              <w:t xml:space="preserve">Категория участника </w:t>
            </w:r>
          </w:p>
        </w:tc>
        <w:tc>
          <w:tcPr>
            <w:tcW w:w="1822" w:type="dxa"/>
            <w:vMerge w:val="restart"/>
            <w:vAlign w:val="center"/>
          </w:tcPr>
          <w:p w:rsidR="009B3CC9" w:rsidRDefault="005F4873" w:rsidP="00FC493E">
            <w:pPr>
              <w:pStyle w:val="a7"/>
              <w:shd w:val="clear" w:color="auto" w:fill="auto"/>
              <w:spacing w:before="0" w:after="0" w:line="240" w:lineRule="atLeast"/>
              <w:jc w:val="center"/>
              <w:rPr>
                <w:b/>
                <w:i w:val="0"/>
                <w:sz w:val="24"/>
                <w:szCs w:val="24"/>
              </w:rPr>
            </w:pPr>
            <w:r>
              <w:rPr>
                <w:b/>
                <w:i w:val="0"/>
                <w:sz w:val="24"/>
                <w:szCs w:val="24"/>
              </w:rPr>
              <w:t>Наименование вида работ</w:t>
            </w:r>
          </w:p>
          <w:p w:rsidR="005F4873" w:rsidRDefault="005F4873" w:rsidP="00FC493E">
            <w:pPr>
              <w:pStyle w:val="a7"/>
              <w:shd w:val="clear" w:color="auto" w:fill="auto"/>
              <w:spacing w:before="0" w:after="0" w:line="240" w:lineRule="atLeast"/>
              <w:jc w:val="center"/>
              <w:rPr>
                <w:b/>
                <w:i w:val="0"/>
                <w:sz w:val="24"/>
                <w:szCs w:val="24"/>
              </w:rPr>
            </w:pPr>
            <w:r>
              <w:rPr>
                <w:b/>
                <w:i w:val="0"/>
                <w:sz w:val="24"/>
                <w:szCs w:val="24"/>
              </w:rPr>
              <w:t>(сочинение/ изложение)</w:t>
            </w:r>
          </w:p>
        </w:tc>
        <w:tc>
          <w:tcPr>
            <w:tcW w:w="1382" w:type="dxa"/>
            <w:vMerge w:val="restart"/>
            <w:vAlign w:val="center"/>
          </w:tcPr>
          <w:p w:rsidR="009B3CC9" w:rsidRDefault="009B3CC9" w:rsidP="009B3CC9">
            <w:pPr>
              <w:pStyle w:val="a7"/>
              <w:shd w:val="clear" w:color="auto" w:fill="auto"/>
              <w:spacing w:before="0" w:after="0" w:line="240" w:lineRule="atLeast"/>
              <w:jc w:val="center"/>
              <w:rPr>
                <w:b/>
                <w:i w:val="0"/>
                <w:sz w:val="24"/>
                <w:szCs w:val="24"/>
              </w:rPr>
            </w:pPr>
            <w:r>
              <w:rPr>
                <w:b/>
                <w:i w:val="0"/>
                <w:sz w:val="24"/>
                <w:szCs w:val="24"/>
              </w:rPr>
              <w:t>Дата участия</w:t>
            </w:r>
          </w:p>
        </w:tc>
      </w:tr>
      <w:tr w:rsidR="009B3CC9" w:rsidTr="005F4873">
        <w:trPr>
          <w:cantSplit/>
        </w:trPr>
        <w:tc>
          <w:tcPr>
            <w:tcW w:w="560" w:type="dxa"/>
            <w:vMerge/>
          </w:tcPr>
          <w:p w:rsidR="009B3CC9" w:rsidRDefault="009B3CC9" w:rsidP="00FC493E">
            <w:pPr>
              <w:pStyle w:val="a7"/>
              <w:shd w:val="clear" w:color="auto" w:fill="auto"/>
              <w:spacing w:before="0" w:after="0" w:line="240" w:lineRule="atLeast"/>
              <w:jc w:val="center"/>
              <w:rPr>
                <w:b/>
                <w:i w:val="0"/>
                <w:sz w:val="24"/>
                <w:szCs w:val="24"/>
              </w:rPr>
            </w:pPr>
          </w:p>
        </w:tc>
        <w:tc>
          <w:tcPr>
            <w:tcW w:w="2194" w:type="dxa"/>
            <w:vMerge/>
          </w:tcPr>
          <w:p w:rsidR="009B3CC9" w:rsidRDefault="009B3CC9" w:rsidP="00FC493E">
            <w:pPr>
              <w:pStyle w:val="a7"/>
              <w:shd w:val="clear" w:color="auto" w:fill="auto"/>
              <w:spacing w:before="0" w:after="0" w:line="240" w:lineRule="atLeast"/>
              <w:jc w:val="center"/>
              <w:rPr>
                <w:b/>
                <w:i w:val="0"/>
                <w:sz w:val="24"/>
                <w:szCs w:val="24"/>
              </w:rPr>
            </w:pPr>
          </w:p>
        </w:tc>
        <w:tc>
          <w:tcPr>
            <w:tcW w:w="3767" w:type="dxa"/>
            <w:vMerge/>
          </w:tcPr>
          <w:p w:rsidR="009B3CC9" w:rsidRDefault="009B3CC9" w:rsidP="00FC493E">
            <w:pPr>
              <w:pStyle w:val="a7"/>
              <w:shd w:val="clear" w:color="auto" w:fill="auto"/>
              <w:spacing w:before="0" w:after="0" w:line="240" w:lineRule="atLeast"/>
              <w:jc w:val="center"/>
              <w:rPr>
                <w:b/>
                <w:i w:val="0"/>
                <w:sz w:val="24"/>
                <w:szCs w:val="24"/>
              </w:rPr>
            </w:pPr>
          </w:p>
        </w:tc>
        <w:tc>
          <w:tcPr>
            <w:tcW w:w="1362" w:type="dxa"/>
          </w:tcPr>
          <w:p w:rsidR="009B3CC9" w:rsidRDefault="009B3CC9" w:rsidP="00FC493E">
            <w:pPr>
              <w:pStyle w:val="a7"/>
              <w:shd w:val="clear" w:color="auto" w:fill="auto"/>
              <w:spacing w:before="0" w:after="0" w:line="240" w:lineRule="atLeast"/>
              <w:jc w:val="center"/>
              <w:rPr>
                <w:b/>
                <w:i w:val="0"/>
                <w:sz w:val="24"/>
                <w:szCs w:val="24"/>
              </w:rPr>
            </w:pPr>
            <w:r>
              <w:rPr>
                <w:b/>
                <w:i w:val="0"/>
                <w:sz w:val="24"/>
                <w:szCs w:val="24"/>
              </w:rPr>
              <w:t>название документа</w:t>
            </w:r>
          </w:p>
        </w:tc>
        <w:tc>
          <w:tcPr>
            <w:tcW w:w="1067" w:type="dxa"/>
          </w:tcPr>
          <w:p w:rsidR="009B3CC9" w:rsidRDefault="009B3CC9" w:rsidP="00FC493E">
            <w:pPr>
              <w:pStyle w:val="a7"/>
              <w:shd w:val="clear" w:color="auto" w:fill="auto"/>
              <w:spacing w:before="0" w:after="0" w:line="240" w:lineRule="atLeast"/>
              <w:jc w:val="center"/>
              <w:rPr>
                <w:b/>
                <w:i w:val="0"/>
                <w:sz w:val="24"/>
                <w:szCs w:val="24"/>
              </w:rPr>
            </w:pPr>
            <w:r>
              <w:rPr>
                <w:b/>
                <w:i w:val="0"/>
                <w:sz w:val="24"/>
                <w:szCs w:val="24"/>
              </w:rPr>
              <w:t>серия, номер</w:t>
            </w:r>
          </w:p>
        </w:tc>
        <w:tc>
          <w:tcPr>
            <w:tcW w:w="1682" w:type="dxa"/>
          </w:tcPr>
          <w:p w:rsidR="009B3CC9" w:rsidRDefault="009B3CC9" w:rsidP="00FC493E">
            <w:pPr>
              <w:pStyle w:val="a7"/>
              <w:shd w:val="clear" w:color="auto" w:fill="auto"/>
              <w:spacing w:before="0" w:after="0" w:line="240" w:lineRule="atLeast"/>
              <w:jc w:val="center"/>
              <w:rPr>
                <w:b/>
                <w:i w:val="0"/>
                <w:sz w:val="24"/>
                <w:szCs w:val="24"/>
              </w:rPr>
            </w:pPr>
            <w:r>
              <w:rPr>
                <w:b/>
                <w:i w:val="0"/>
                <w:sz w:val="24"/>
                <w:szCs w:val="24"/>
              </w:rPr>
              <w:t>кем и когда выдан</w:t>
            </w:r>
          </w:p>
        </w:tc>
        <w:tc>
          <w:tcPr>
            <w:tcW w:w="1366" w:type="dxa"/>
            <w:vMerge/>
          </w:tcPr>
          <w:p w:rsidR="009B3CC9" w:rsidRDefault="009B3CC9" w:rsidP="00FC493E">
            <w:pPr>
              <w:pStyle w:val="a7"/>
              <w:shd w:val="clear" w:color="auto" w:fill="auto"/>
              <w:spacing w:before="0" w:after="0" w:line="240" w:lineRule="atLeast"/>
              <w:jc w:val="center"/>
              <w:rPr>
                <w:b/>
                <w:i w:val="0"/>
                <w:sz w:val="24"/>
                <w:szCs w:val="24"/>
              </w:rPr>
            </w:pPr>
          </w:p>
        </w:tc>
        <w:tc>
          <w:tcPr>
            <w:tcW w:w="1822" w:type="dxa"/>
            <w:vMerge/>
          </w:tcPr>
          <w:p w:rsidR="009B3CC9" w:rsidRDefault="009B3CC9" w:rsidP="00FC493E">
            <w:pPr>
              <w:pStyle w:val="a7"/>
              <w:shd w:val="clear" w:color="auto" w:fill="auto"/>
              <w:spacing w:before="0" w:after="0" w:line="240" w:lineRule="atLeast"/>
              <w:jc w:val="center"/>
              <w:rPr>
                <w:b/>
                <w:i w:val="0"/>
                <w:sz w:val="24"/>
                <w:szCs w:val="24"/>
              </w:rPr>
            </w:pPr>
          </w:p>
        </w:tc>
        <w:tc>
          <w:tcPr>
            <w:tcW w:w="1382" w:type="dxa"/>
            <w:vMerge/>
          </w:tcPr>
          <w:p w:rsidR="009B3CC9" w:rsidRDefault="009B3CC9" w:rsidP="00FC493E">
            <w:pPr>
              <w:pStyle w:val="a7"/>
              <w:shd w:val="clear" w:color="auto" w:fill="auto"/>
              <w:spacing w:before="0" w:after="0" w:line="240" w:lineRule="atLeast"/>
              <w:jc w:val="center"/>
              <w:rPr>
                <w:b/>
                <w:i w:val="0"/>
                <w:sz w:val="24"/>
                <w:szCs w:val="24"/>
              </w:rPr>
            </w:pPr>
          </w:p>
        </w:tc>
      </w:tr>
      <w:tr w:rsidR="009B3CC9" w:rsidTr="005F4873">
        <w:tc>
          <w:tcPr>
            <w:tcW w:w="560"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2194"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3767"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1362"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1067"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1682"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1366"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1822"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c>
          <w:tcPr>
            <w:tcW w:w="1382" w:type="dxa"/>
          </w:tcPr>
          <w:p w:rsidR="009B3CC9" w:rsidRDefault="009B3CC9" w:rsidP="00FC493E">
            <w:pPr>
              <w:pStyle w:val="a7"/>
              <w:numPr>
                <w:ilvl w:val="0"/>
                <w:numId w:val="14"/>
              </w:numPr>
              <w:shd w:val="clear" w:color="auto" w:fill="auto"/>
              <w:spacing w:before="0" w:after="0" w:line="240" w:lineRule="atLeast"/>
              <w:ind w:left="0" w:firstLine="0"/>
              <w:jc w:val="center"/>
              <w:rPr>
                <w:i w:val="0"/>
                <w:sz w:val="24"/>
                <w:szCs w:val="24"/>
              </w:rPr>
            </w:pPr>
          </w:p>
        </w:tc>
      </w:tr>
      <w:tr w:rsidR="009B3CC9" w:rsidTr="005F4873">
        <w:tc>
          <w:tcPr>
            <w:tcW w:w="560" w:type="dxa"/>
          </w:tcPr>
          <w:p w:rsidR="009B3CC9" w:rsidRDefault="009B3CC9" w:rsidP="00FC493E">
            <w:pPr>
              <w:pStyle w:val="a7"/>
              <w:shd w:val="clear" w:color="auto" w:fill="auto"/>
              <w:spacing w:before="0" w:after="0" w:line="240" w:lineRule="atLeast"/>
              <w:jc w:val="center"/>
              <w:rPr>
                <w:b/>
                <w:i w:val="0"/>
                <w:sz w:val="24"/>
                <w:szCs w:val="24"/>
              </w:rPr>
            </w:pPr>
          </w:p>
        </w:tc>
        <w:tc>
          <w:tcPr>
            <w:tcW w:w="2194" w:type="dxa"/>
          </w:tcPr>
          <w:p w:rsidR="009B3CC9" w:rsidRDefault="009B3CC9" w:rsidP="00FC493E">
            <w:pPr>
              <w:pStyle w:val="a7"/>
              <w:shd w:val="clear" w:color="auto" w:fill="auto"/>
              <w:spacing w:before="0" w:after="0" w:line="240" w:lineRule="atLeast"/>
              <w:jc w:val="center"/>
              <w:rPr>
                <w:b/>
                <w:i w:val="0"/>
                <w:sz w:val="24"/>
                <w:szCs w:val="24"/>
              </w:rPr>
            </w:pPr>
          </w:p>
        </w:tc>
        <w:tc>
          <w:tcPr>
            <w:tcW w:w="3767" w:type="dxa"/>
          </w:tcPr>
          <w:p w:rsidR="009B3CC9" w:rsidRDefault="009B3CC9" w:rsidP="00FC493E">
            <w:pPr>
              <w:pStyle w:val="a7"/>
              <w:shd w:val="clear" w:color="auto" w:fill="auto"/>
              <w:spacing w:before="0" w:after="0" w:line="240" w:lineRule="atLeast"/>
              <w:jc w:val="center"/>
              <w:rPr>
                <w:b/>
                <w:i w:val="0"/>
                <w:sz w:val="24"/>
                <w:szCs w:val="24"/>
              </w:rPr>
            </w:pPr>
          </w:p>
        </w:tc>
        <w:tc>
          <w:tcPr>
            <w:tcW w:w="1362" w:type="dxa"/>
          </w:tcPr>
          <w:p w:rsidR="009B3CC9" w:rsidRDefault="009B3CC9" w:rsidP="00FC493E">
            <w:pPr>
              <w:pStyle w:val="a7"/>
              <w:shd w:val="clear" w:color="auto" w:fill="auto"/>
              <w:spacing w:before="0" w:after="0" w:line="240" w:lineRule="atLeast"/>
              <w:jc w:val="center"/>
              <w:rPr>
                <w:b/>
                <w:i w:val="0"/>
                <w:sz w:val="24"/>
                <w:szCs w:val="24"/>
              </w:rPr>
            </w:pPr>
          </w:p>
        </w:tc>
        <w:tc>
          <w:tcPr>
            <w:tcW w:w="1067" w:type="dxa"/>
          </w:tcPr>
          <w:p w:rsidR="009B3CC9" w:rsidRDefault="009B3CC9" w:rsidP="00FC493E">
            <w:pPr>
              <w:pStyle w:val="a7"/>
              <w:shd w:val="clear" w:color="auto" w:fill="auto"/>
              <w:spacing w:before="0" w:after="0" w:line="240" w:lineRule="atLeast"/>
              <w:jc w:val="center"/>
              <w:rPr>
                <w:b/>
                <w:i w:val="0"/>
                <w:sz w:val="24"/>
                <w:szCs w:val="24"/>
              </w:rPr>
            </w:pPr>
          </w:p>
        </w:tc>
        <w:tc>
          <w:tcPr>
            <w:tcW w:w="1682" w:type="dxa"/>
          </w:tcPr>
          <w:p w:rsidR="009B3CC9" w:rsidRDefault="009B3CC9" w:rsidP="00FC493E">
            <w:pPr>
              <w:pStyle w:val="a7"/>
              <w:shd w:val="clear" w:color="auto" w:fill="auto"/>
              <w:spacing w:before="0" w:after="0" w:line="240" w:lineRule="atLeast"/>
              <w:jc w:val="center"/>
              <w:rPr>
                <w:b/>
                <w:i w:val="0"/>
                <w:sz w:val="24"/>
                <w:szCs w:val="24"/>
              </w:rPr>
            </w:pPr>
          </w:p>
        </w:tc>
        <w:tc>
          <w:tcPr>
            <w:tcW w:w="1366" w:type="dxa"/>
          </w:tcPr>
          <w:p w:rsidR="009B3CC9" w:rsidRDefault="009B3CC9" w:rsidP="00FC493E">
            <w:pPr>
              <w:pStyle w:val="a7"/>
              <w:shd w:val="clear" w:color="auto" w:fill="auto"/>
              <w:spacing w:before="0" w:after="0" w:line="240" w:lineRule="atLeast"/>
              <w:jc w:val="center"/>
              <w:rPr>
                <w:b/>
                <w:i w:val="0"/>
                <w:sz w:val="24"/>
                <w:szCs w:val="24"/>
              </w:rPr>
            </w:pPr>
          </w:p>
        </w:tc>
        <w:tc>
          <w:tcPr>
            <w:tcW w:w="1822" w:type="dxa"/>
          </w:tcPr>
          <w:p w:rsidR="009B3CC9" w:rsidRDefault="009B3CC9" w:rsidP="00FC493E">
            <w:pPr>
              <w:pStyle w:val="a7"/>
              <w:shd w:val="clear" w:color="auto" w:fill="auto"/>
              <w:spacing w:before="0" w:after="0" w:line="240" w:lineRule="atLeast"/>
              <w:jc w:val="center"/>
              <w:rPr>
                <w:b/>
                <w:i w:val="0"/>
                <w:sz w:val="24"/>
                <w:szCs w:val="24"/>
              </w:rPr>
            </w:pPr>
          </w:p>
        </w:tc>
        <w:tc>
          <w:tcPr>
            <w:tcW w:w="1382" w:type="dxa"/>
          </w:tcPr>
          <w:p w:rsidR="009B3CC9" w:rsidRDefault="009B3CC9" w:rsidP="00FC493E">
            <w:pPr>
              <w:pStyle w:val="a7"/>
              <w:shd w:val="clear" w:color="auto" w:fill="auto"/>
              <w:spacing w:before="0" w:after="0" w:line="240" w:lineRule="atLeast"/>
              <w:jc w:val="center"/>
              <w:rPr>
                <w:b/>
                <w:i w:val="0"/>
                <w:sz w:val="24"/>
                <w:szCs w:val="24"/>
              </w:rPr>
            </w:pPr>
          </w:p>
        </w:tc>
      </w:tr>
      <w:tr w:rsidR="009B3CC9" w:rsidTr="005F4873">
        <w:tc>
          <w:tcPr>
            <w:tcW w:w="560" w:type="dxa"/>
          </w:tcPr>
          <w:p w:rsidR="009B3CC9" w:rsidRDefault="009B3CC9" w:rsidP="00FC493E">
            <w:pPr>
              <w:pStyle w:val="a7"/>
              <w:shd w:val="clear" w:color="auto" w:fill="auto"/>
              <w:spacing w:before="0" w:after="0" w:line="240" w:lineRule="atLeast"/>
              <w:jc w:val="center"/>
              <w:rPr>
                <w:b/>
                <w:i w:val="0"/>
                <w:sz w:val="24"/>
                <w:szCs w:val="24"/>
              </w:rPr>
            </w:pPr>
          </w:p>
        </w:tc>
        <w:tc>
          <w:tcPr>
            <w:tcW w:w="2194" w:type="dxa"/>
          </w:tcPr>
          <w:p w:rsidR="009B3CC9" w:rsidRDefault="009B3CC9" w:rsidP="00FC493E">
            <w:pPr>
              <w:pStyle w:val="a7"/>
              <w:shd w:val="clear" w:color="auto" w:fill="auto"/>
              <w:spacing w:before="0" w:after="0" w:line="240" w:lineRule="atLeast"/>
              <w:jc w:val="center"/>
              <w:rPr>
                <w:b/>
                <w:i w:val="0"/>
                <w:sz w:val="24"/>
                <w:szCs w:val="24"/>
              </w:rPr>
            </w:pPr>
          </w:p>
        </w:tc>
        <w:tc>
          <w:tcPr>
            <w:tcW w:w="3767" w:type="dxa"/>
          </w:tcPr>
          <w:p w:rsidR="009B3CC9" w:rsidRDefault="009B3CC9" w:rsidP="00FC493E">
            <w:pPr>
              <w:pStyle w:val="a7"/>
              <w:shd w:val="clear" w:color="auto" w:fill="auto"/>
              <w:spacing w:before="0" w:after="0" w:line="240" w:lineRule="atLeast"/>
              <w:jc w:val="center"/>
              <w:rPr>
                <w:b/>
                <w:i w:val="0"/>
                <w:sz w:val="24"/>
                <w:szCs w:val="24"/>
              </w:rPr>
            </w:pPr>
          </w:p>
        </w:tc>
        <w:tc>
          <w:tcPr>
            <w:tcW w:w="1362" w:type="dxa"/>
          </w:tcPr>
          <w:p w:rsidR="009B3CC9" w:rsidRDefault="009B3CC9" w:rsidP="00FC493E">
            <w:pPr>
              <w:pStyle w:val="a7"/>
              <w:shd w:val="clear" w:color="auto" w:fill="auto"/>
              <w:spacing w:before="0" w:after="0" w:line="240" w:lineRule="atLeast"/>
              <w:jc w:val="center"/>
              <w:rPr>
                <w:b/>
                <w:i w:val="0"/>
                <w:sz w:val="24"/>
                <w:szCs w:val="24"/>
              </w:rPr>
            </w:pPr>
          </w:p>
        </w:tc>
        <w:tc>
          <w:tcPr>
            <w:tcW w:w="1067" w:type="dxa"/>
          </w:tcPr>
          <w:p w:rsidR="009B3CC9" w:rsidRDefault="009B3CC9" w:rsidP="00FC493E">
            <w:pPr>
              <w:pStyle w:val="a7"/>
              <w:shd w:val="clear" w:color="auto" w:fill="auto"/>
              <w:spacing w:before="0" w:after="0" w:line="240" w:lineRule="atLeast"/>
              <w:jc w:val="center"/>
              <w:rPr>
                <w:b/>
                <w:i w:val="0"/>
                <w:sz w:val="24"/>
                <w:szCs w:val="24"/>
              </w:rPr>
            </w:pPr>
          </w:p>
        </w:tc>
        <w:tc>
          <w:tcPr>
            <w:tcW w:w="1682" w:type="dxa"/>
          </w:tcPr>
          <w:p w:rsidR="009B3CC9" w:rsidRDefault="009B3CC9" w:rsidP="00FC493E">
            <w:pPr>
              <w:pStyle w:val="a7"/>
              <w:shd w:val="clear" w:color="auto" w:fill="auto"/>
              <w:spacing w:before="0" w:after="0" w:line="240" w:lineRule="atLeast"/>
              <w:jc w:val="center"/>
              <w:rPr>
                <w:b/>
                <w:i w:val="0"/>
                <w:sz w:val="24"/>
                <w:szCs w:val="24"/>
              </w:rPr>
            </w:pPr>
          </w:p>
        </w:tc>
        <w:tc>
          <w:tcPr>
            <w:tcW w:w="1366" w:type="dxa"/>
          </w:tcPr>
          <w:p w:rsidR="009B3CC9" w:rsidRDefault="009B3CC9" w:rsidP="00FC493E">
            <w:pPr>
              <w:pStyle w:val="a7"/>
              <w:shd w:val="clear" w:color="auto" w:fill="auto"/>
              <w:spacing w:before="0" w:after="0" w:line="240" w:lineRule="atLeast"/>
              <w:jc w:val="center"/>
              <w:rPr>
                <w:b/>
                <w:i w:val="0"/>
                <w:sz w:val="24"/>
                <w:szCs w:val="24"/>
              </w:rPr>
            </w:pPr>
          </w:p>
        </w:tc>
        <w:tc>
          <w:tcPr>
            <w:tcW w:w="1822" w:type="dxa"/>
          </w:tcPr>
          <w:p w:rsidR="009B3CC9" w:rsidRDefault="009B3CC9" w:rsidP="00FC493E">
            <w:pPr>
              <w:pStyle w:val="a7"/>
              <w:shd w:val="clear" w:color="auto" w:fill="auto"/>
              <w:spacing w:before="0" w:after="0" w:line="240" w:lineRule="atLeast"/>
              <w:jc w:val="center"/>
              <w:rPr>
                <w:b/>
                <w:i w:val="0"/>
                <w:sz w:val="24"/>
                <w:szCs w:val="24"/>
              </w:rPr>
            </w:pPr>
          </w:p>
        </w:tc>
        <w:tc>
          <w:tcPr>
            <w:tcW w:w="1382" w:type="dxa"/>
          </w:tcPr>
          <w:p w:rsidR="009B3CC9" w:rsidRDefault="009B3CC9" w:rsidP="00FC493E">
            <w:pPr>
              <w:pStyle w:val="a7"/>
              <w:shd w:val="clear" w:color="auto" w:fill="auto"/>
              <w:spacing w:before="0" w:after="0" w:line="240" w:lineRule="atLeast"/>
              <w:jc w:val="center"/>
              <w:rPr>
                <w:b/>
                <w:i w:val="0"/>
                <w:sz w:val="24"/>
                <w:szCs w:val="24"/>
              </w:rPr>
            </w:pPr>
          </w:p>
        </w:tc>
      </w:tr>
      <w:tr w:rsidR="009B3CC9" w:rsidTr="005F4873">
        <w:tc>
          <w:tcPr>
            <w:tcW w:w="560" w:type="dxa"/>
          </w:tcPr>
          <w:p w:rsidR="009B3CC9" w:rsidRDefault="009B3CC9" w:rsidP="00FC493E">
            <w:pPr>
              <w:pStyle w:val="a7"/>
              <w:shd w:val="clear" w:color="auto" w:fill="auto"/>
              <w:spacing w:before="0" w:after="0" w:line="240" w:lineRule="atLeast"/>
              <w:jc w:val="center"/>
              <w:rPr>
                <w:b/>
                <w:i w:val="0"/>
                <w:sz w:val="24"/>
                <w:szCs w:val="24"/>
              </w:rPr>
            </w:pPr>
          </w:p>
        </w:tc>
        <w:tc>
          <w:tcPr>
            <w:tcW w:w="2194" w:type="dxa"/>
          </w:tcPr>
          <w:p w:rsidR="009B3CC9" w:rsidRDefault="009B3CC9" w:rsidP="00FC493E">
            <w:pPr>
              <w:pStyle w:val="a7"/>
              <w:shd w:val="clear" w:color="auto" w:fill="auto"/>
              <w:spacing w:before="0" w:after="0" w:line="240" w:lineRule="atLeast"/>
              <w:jc w:val="center"/>
              <w:rPr>
                <w:b/>
                <w:i w:val="0"/>
                <w:sz w:val="24"/>
                <w:szCs w:val="24"/>
              </w:rPr>
            </w:pPr>
          </w:p>
        </w:tc>
        <w:tc>
          <w:tcPr>
            <w:tcW w:w="3767" w:type="dxa"/>
          </w:tcPr>
          <w:p w:rsidR="009B3CC9" w:rsidRDefault="009B3CC9" w:rsidP="00FC493E">
            <w:pPr>
              <w:pStyle w:val="a7"/>
              <w:shd w:val="clear" w:color="auto" w:fill="auto"/>
              <w:spacing w:before="0" w:after="0" w:line="240" w:lineRule="atLeast"/>
              <w:jc w:val="center"/>
              <w:rPr>
                <w:b/>
                <w:i w:val="0"/>
                <w:sz w:val="24"/>
                <w:szCs w:val="24"/>
              </w:rPr>
            </w:pPr>
          </w:p>
        </w:tc>
        <w:tc>
          <w:tcPr>
            <w:tcW w:w="1362" w:type="dxa"/>
          </w:tcPr>
          <w:p w:rsidR="009B3CC9" w:rsidRDefault="009B3CC9" w:rsidP="00FC493E">
            <w:pPr>
              <w:pStyle w:val="a7"/>
              <w:shd w:val="clear" w:color="auto" w:fill="auto"/>
              <w:spacing w:before="0" w:after="0" w:line="240" w:lineRule="atLeast"/>
              <w:jc w:val="center"/>
              <w:rPr>
                <w:b/>
                <w:i w:val="0"/>
                <w:sz w:val="24"/>
                <w:szCs w:val="24"/>
              </w:rPr>
            </w:pPr>
          </w:p>
        </w:tc>
        <w:tc>
          <w:tcPr>
            <w:tcW w:w="1067" w:type="dxa"/>
          </w:tcPr>
          <w:p w:rsidR="009B3CC9" w:rsidRDefault="009B3CC9" w:rsidP="00FC493E">
            <w:pPr>
              <w:pStyle w:val="a7"/>
              <w:shd w:val="clear" w:color="auto" w:fill="auto"/>
              <w:spacing w:before="0" w:after="0" w:line="240" w:lineRule="atLeast"/>
              <w:jc w:val="center"/>
              <w:rPr>
                <w:b/>
                <w:i w:val="0"/>
                <w:sz w:val="24"/>
                <w:szCs w:val="24"/>
              </w:rPr>
            </w:pPr>
          </w:p>
        </w:tc>
        <w:tc>
          <w:tcPr>
            <w:tcW w:w="1682" w:type="dxa"/>
          </w:tcPr>
          <w:p w:rsidR="009B3CC9" w:rsidRDefault="009B3CC9" w:rsidP="00FC493E">
            <w:pPr>
              <w:pStyle w:val="a7"/>
              <w:shd w:val="clear" w:color="auto" w:fill="auto"/>
              <w:spacing w:before="0" w:after="0" w:line="240" w:lineRule="atLeast"/>
              <w:jc w:val="center"/>
              <w:rPr>
                <w:b/>
                <w:i w:val="0"/>
                <w:sz w:val="24"/>
                <w:szCs w:val="24"/>
              </w:rPr>
            </w:pPr>
          </w:p>
        </w:tc>
        <w:tc>
          <w:tcPr>
            <w:tcW w:w="1366" w:type="dxa"/>
          </w:tcPr>
          <w:p w:rsidR="009B3CC9" w:rsidRDefault="009B3CC9" w:rsidP="00FC493E">
            <w:pPr>
              <w:pStyle w:val="a7"/>
              <w:shd w:val="clear" w:color="auto" w:fill="auto"/>
              <w:spacing w:before="0" w:after="0" w:line="240" w:lineRule="atLeast"/>
              <w:jc w:val="center"/>
              <w:rPr>
                <w:b/>
                <w:i w:val="0"/>
                <w:sz w:val="24"/>
                <w:szCs w:val="24"/>
              </w:rPr>
            </w:pPr>
          </w:p>
        </w:tc>
        <w:tc>
          <w:tcPr>
            <w:tcW w:w="1822" w:type="dxa"/>
          </w:tcPr>
          <w:p w:rsidR="009B3CC9" w:rsidRDefault="009B3CC9" w:rsidP="00FC493E">
            <w:pPr>
              <w:pStyle w:val="a7"/>
              <w:shd w:val="clear" w:color="auto" w:fill="auto"/>
              <w:spacing w:before="0" w:after="0" w:line="240" w:lineRule="atLeast"/>
              <w:jc w:val="center"/>
              <w:rPr>
                <w:b/>
                <w:i w:val="0"/>
                <w:sz w:val="24"/>
                <w:szCs w:val="24"/>
              </w:rPr>
            </w:pPr>
          </w:p>
        </w:tc>
        <w:tc>
          <w:tcPr>
            <w:tcW w:w="1382" w:type="dxa"/>
          </w:tcPr>
          <w:p w:rsidR="009B3CC9" w:rsidRDefault="009B3CC9" w:rsidP="00FC493E">
            <w:pPr>
              <w:pStyle w:val="a7"/>
              <w:shd w:val="clear" w:color="auto" w:fill="auto"/>
              <w:spacing w:before="0" w:after="0" w:line="240" w:lineRule="atLeast"/>
              <w:jc w:val="center"/>
              <w:rPr>
                <w:b/>
                <w:i w:val="0"/>
                <w:sz w:val="24"/>
                <w:szCs w:val="24"/>
              </w:rPr>
            </w:pPr>
          </w:p>
        </w:tc>
      </w:tr>
      <w:tr w:rsidR="009B3CC9" w:rsidTr="005F4873">
        <w:tc>
          <w:tcPr>
            <w:tcW w:w="560" w:type="dxa"/>
          </w:tcPr>
          <w:p w:rsidR="009B3CC9" w:rsidRDefault="009B3CC9" w:rsidP="00FC493E">
            <w:pPr>
              <w:pStyle w:val="a7"/>
              <w:shd w:val="clear" w:color="auto" w:fill="auto"/>
              <w:spacing w:before="0" w:after="0" w:line="240" w:lineRule="atLeast"/>
              <w:jc w:val="center"/>
              <w:rPr>
                <w:b/>
                <w:i w:val="0"/>
                <w:sz w:val="24"/>
                <w:szCs w:val="24"/>
              </w:rPr>
            </w:pPr>
          </w:p>
        </w:tc>
        <w:tc>
          <w:tcPr>
            <w:tcW w:w="2194" w:type="dxa"/>
          </w:tcPr>
          <w:p w:rsidR="009B3CC9" w:rsidRDefault="009B3CC9" w:rsidP="00FC493E">
            <w:pPr>
              <w:pStyle w:val="a7"/>
              <w:shd w:val="clear" w:color="auto" w:fill="auto"/>
              <w:spacing w:before="0" w:after="0" w:line="240" w:lineRule="atLeast"/>
              <w:jc w:val="center"/>
              <w:rPr>
                <w:b/>
                <w:i w:val="0"/>
                <w:sz w:val="24"/>
                <w:szCs w:val="24"/>
              </w:rPr>
            </w:pPr>
          </w:p>
        </w:tc>
        <w:tc>
          <w:tcPr>
            <w:tcW w:w="3767" w:type="dxa"/>
          </w:tcPr>
          <w:p w:rsidR="009B3CC9" w:rsidRDefault="009B3CC9" w:rsidP="00FC493E">
            <w:pPr>
              <w:pStyle w:val="a7"/>
              <w:shd w:val="clear" w:color="auto" w:fill="auto"/>
              <w:spacing w:before="0" w:after="0" w:line="240" w:lineRule="atLeast"/>
              <w:jc w:val="center"/>
              <w:rPr>
                <w:b/>
                <w:i w:val="0"/>
                <w:sz w:val="24"/>
                <w:szCs w:val="24"/>
              </w:rPr>
            </w:pPr>
          </w:p>
        </w:tc>
        <w:tc>
          <w:tcPr>
            <w:tcW w:w="1362" w:type="dxa"/>
          </w:tcPr>
          <w:p w:rsidR="009B3CC9" w:rsidRDefault="009B3CC9" w:rsidP="00FC493E">
            <w:pPr>
              <w:pStyle w:val="a7"/>
              <w:shd w:val="clear" w:color="auto" w:fill="auto"/>
              <w:spacing w:before="0" w:after="0" w:line="240" w:lineRule="atLeast"/>
              <w:jc w:val="center"/>
              <w:rPr>
                <w:b/>
                <w:i w:val="0"/>
                <w:sz w:val="24"/>
                <w:szCs w:val="24"/>
              </w:rPr>
            </w:pPr>
          </w:p>
        </w:tc>
        <w:tc>
          <w:tcPr>
            <w:tcW w:w="1067" w:type="dxa"/>
          </w:tcPr>
          <w:p w:rsidR="009B3CC9" w:rsidRDefault="009B3CC9" w:rsidP="00FC493E">
            <w:pPr>
              <w:pStyle w:val="a7"/>
              <w:shd w:val="clear" w:color="auto" w:fill="auto"/>
              <w:spacing w:before="0" w:after="0" w:line="240" w:lineRule="atLeast"/>
              <w:jc w:val="center"/>
              <w:rPr>
                <w:b/>
                <w:i w:val="0"/>
                <w:sz w:val="24"/>
                <w:szCs w:val="24"/>
              </w:rPr>
            </w:pPr>
          </w:p>
        </w:tc>
        <w:tc>
          <w:tcPr>
            <w:tcW w:w="1682" w:type="dxa"/>
          </w:tcPr>
          <w:p w:rsidR="009B3CC9" w:rsidRDefault="009B3CC9" w:rsidP="00FC493E">
            <w:pPr>
              <w:pStyle w:val="a7"/>
              <w:shd w:val="clear" w:color="auto" w:fill="auto"/>
              <w:spacing w:before="0" w:after="0" w:line="240" w:lineRule="atLeast"/>
              <w:jc w:val="center"/>
              <w:rPr>
                <w:b/>
                <w:i w:val="0"/>
                <w:sz w:val="24"/>
                <w:szCs w:val="24"/>
              </w:rPr>
            </w:pPr>
          </w:p>
        </w:tc>
        <w:tc>
          <w:tcPr>
            <w:tcW w:w="1366" w:type="dxa"/>
          </w:tcPr>
          <w:p w:rsidR="009B3CC9" w:rsidRDefault="009B3CC9" w:rsidP="00FC493E">
            <w:pPr>
              <w:pStyle w:val="a7"/>
              <w:shd w:val="clear" w:color="auto" w:fill="auto"/>
              <w:spacing w:before="0" w:after="0" w:line="240" w:lineRule="atLeast"/>
              <w:jc w:val="center"/>
              <w:rPr>
                <w:b/>
                <w:i w:val="0"/>
                <w:sz w:val="24"/>
                <w:szCs w:val="24"/>
              </w:rPr>
            </w:pPr>
          </w:p>
        </w:tc>
        <w:tc>
          <w:tcPr>
            <w:tcW w:w="1822" w:type="dxa"/>
          </w:tcPr>
          <w:p w:rsidR="009B3CC9" w:rsidRDefault="009B3CC9" w:rsidP="00FC493E">
            <w:pPr>
              <w:pStyle w:val="a7"/>
              <w:shd w:val="clear" w:color="auto" w:fill="auto"/>
              <w:spacing w:before="0" w:after="0" w:line="240" w:lineRule="atLeast"/>
              <w:jc w:val="center"/>
              <w:rPr>
                <w:b/>
                <w:i w:val="0"/>
                <w:sz w:val="24"/>
                <w:szCs w:val="24"/>
              </w:rPr>
            </w:pPr>
          </w:p>
        </w:tc>
        <w:tc>
          <w:tcPr>
            <w:tcW w:w="1382" w:type="dxa"/>
          </w:tcPr>
          <w:p w:rsidR="009B3CC9" w:rsidRDefault="009B3CC9" w:rsidP="00FC493E">
            <w:pPr>
              <w:pStyle w:val="a7"/>
              <w:shd w:val="clear" w:color="auto" w:fill="auto"/>
              <w:spacing w:before="0" w:after="0" w:line="240" w:lineRule="atLeast"/>
              <w:jc w:val="center"/>
              <w:rPr>
                <w:b/>
                <w:i w:val="0"/>
                <w:sz w:val="24"/>
                <w:szCs w:val="24"/>
              </w:rPr>
            </w:pPr>
          </w:p>
        </w:tc>
      </w:tr>
    </w:tbl>
    <w:p w:rsidR="009B3CC9" w:rsidRDefault="009B3CC9" w:rsidP="009B3CC9">
      <w:pPr>
        <w:spacing w:line="240" w:lineRule="atLeast"/>
        <w:rPr>
          <w:sz w:val="28"/>
          <w:szCs w:val="28"/>
        </w:rPr>
      </w:pPr>
    </w:p>
    <w:p w:rsidR="00DA7F6B" w:rsidRDefault="00DA7F6B" w:rsidP="00980F41">
      <w:pPr>
        <w:shd w:val="clear" w:color="auto" w:fill="FFFFFF"/>
        <w:spacing w:after="0" w:line="240" w:lineRule="atLeast"/>
        <w:rPr>
          <w:rFonts w:ascii="Times New Roman" w:hAnsi="Times New Roman"/>
          <w:color w:val="000000"/>
          <w:spacing w:val="-7"/>
          <w:sz w:val="24"/>
          <w:szCs w:val="24"/>
        </w:rPr>
      </w:pPr>
    </w:p>
    <w:sectPr w:rsidR="00DA7F6B" w:rsidSect="009B3CC9">
      <w:pgSz w:w="16838" w:h="11906" w:orient="landscape"/>
      <w:pgMar w:top="851" w:right="567"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BF6" w:rsidRDefault="00CA0BF6" w:rsidP="00E34EA1">
      <w:pPr>
        <w:spacing w:after="0" w:line="240" w:lineRule="auto"/>
      </w:pPr>
      <w:r>
        <w:separator/>
      </w:r>
    </w:p>
  </w:endnote>
  <w:endnote w:type="continuationSeparator" w:id="1">
    <w:p w:rsidR="00CA0BF6" w:rsidRDefault="00CA0BF6" w:rsidP="00E3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BF6" w:rsidRDefault="00CA0BF6" w:rsidP="00E34EA1">
      <w:pPr>
        <w:spacing w:after="0" w:line="240" w:lineRule="auto"/>
      </w:pPr>
      <w:r>
        <w:separator/>
      </w:r>
    </w:p>
  </w:footnote>
  <w:footnote w:type="continuationSeparator" w:id="1">
    <w:p w:rsidR="00CA0BF6" w:rsidRDefault="00CA0BF6" w:rsidP="00E34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D553313"/>
    <w:multiLevelType w:val="multilevel"/>
    <w:tmpl w:val="18A6F0C4"/>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6">
    <w:nsid w:val="148F6610"/>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7">
    <w:nsid w:val="2846376B"/>
    <w:multiLevelType w:val="hybridMultilevel"/>
    <w:tmpl w:val="ABF69E4C"/>
    <w:lvl w:ilvl="0" w:tplc="602CF1A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93BBA"/>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9">
    <w:nsid w:val="3A5334FE"/>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49E77264"/>
    <w:multiLevelType w:val="multilevel"/>
    <w:tmpl w:val="88BE541A"/>
    <w:lvl w:ilvl="0">
      <w:start w:val="1"/>
      <w:numFmt w:val="upperRoman"/>
      <w:lvlText w:val="%1."/>
      <w:lvlJc w:val="left"/>
      <w:pPr>
        <w:ind w:left="1080"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BBE76B6"/>
    <w:multiLevelType w:val="hybridMultilevel"/>
    <w:tmpl w:val="7DEE77AC"/>
    <w:lvl w:ilvl="0" w:tplc="6DE42F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573FFD"/>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51F44439"/>
    <w:multiLevelType w:val="hybridMultilevel"/>
    <w:tmpl w:val="E9680350"/>
    <w:lvl w:ilvl="0" w:tplc="65EA4B5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9A156A"/>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71D65DB2"/>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7A5C7D20"/>
    <w:multiLevelType w:val="multilevel"/>
    <w:tmpl w:val="251CEFF4"/>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7C1743BD"/>
    <w:multiLevelType w:val="hybridMultilevel"/>
    <w:tmpl w:val="C7F81B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5"/>
  </w:num>
  <w:num w:numId="8">
    <w:abstractNumId w:val="12"/>
  </w:num>
  <w:num w:numId="9">
    <w:abstractNumId w:val="9"/>
  </w:num>
  <w:num w:numId="10">
    <w:abstractNumId w:val="13"/>
  </w:num>
  <w:num w:numId="11">
    <w:abstractNumId w:val="14"/>
  </w:num>
  <w:num w:numId="12">
    <w:abstractNumId w:val="8"/>
  </w:num>
  <w:num w:numId="13">
    <w:abstractNumId w:val="6"/>
  </w:num>
  <w:num w:numId="14">
    <w:abstractNumId w:val="7"/>
  </w:num>
  <w:num w:numId="15">
    <w:abstractNumId w:val="11"/>
  </w:num>
  <w:num w:numId="16">
    <w:abstractNumId w:val="10"/>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C26FEA"/>
    <w:rsid w:val="00010D05"/>
    <w:rsid w:val="0001315D"/>
    <w:rsid w:val="00022EA7"/>
    <w:rsid w:val="00034791"/>
    <w:rsid w:val="00037541"/>
    <w:rsid w:val="000525C1"/>
    <w:rsid w:val="00054C75"/>
    <w:rsid w:val="00060FF4"/>
    <w:rsid w:val="0009579F"/>
    <w:rsid w:val="000A1441"/>
    <w:rsid w:val="000B4462"/>
    <w:rsid w:val="000D58A0"/>
    <w:rsid w:val="000D676B"/>
    <w:rsid w:val="000F2240"/>
    <w:rsid w:val="000F2EE8"/>
    <w:rsid w:val="0010767D"/>
    <w:rsid w:val="001115C9"/>
    <w:rsid w:val="00127ECB"/>
    <w:rsid w:val="00134806"/>
    <w:rsid w:val="001525C4"/>
    <w:rsid w:val="0016013A"/>
    <w:rsid w:val="00162221"/>
    <w:rsid w:val="00162AB8"/>
    <w:rsid w:val="0016402D"/>
    <w:rsid w:val="00166DDB"/>
    <w:rsid w:val="00191ED9"/>
    <w:rsid w:val="001B6C1A"/>
    <w:rsid w:val="001D74A6"/>
    <w:rsid w:val="001F449E"/>
    <w:rsid w:val="001F4D47"/>
    <w:rsid w:val="002211E3"/>
    <w:rsid w:val="00221A30"/>
    <w:rsid w:val="00231643"/>
    <w:rsid w:val="002350DD"/>
    <w:rsid w:val="00243889"/>
    <w:rsid w:val="0025526D"/>
    <w:rsid w:val="00290750"/>
    <w:rsid w:val="002B6411"/>
    <w:rsid w:val="002D4825"/>
    <w:rsid w:val="002E35E4"/>
    <w:rsid w:val="002E7945"/>
    <w:rsid w:val="00331CC5"/>
    <w:rsid w:val="00337588"/>
    <w:rsid w:val="00340B57"/>
    <w:rsid w:val="00382E00"/>
    <w:rsid w:val="00393308"/>
    <w:rsid w:val="003A5611"/>
    <w:rsid w:val="003B627F"/>
    <w:rsid w:val="003C4E9C"/>
    <w:rsid w:val="003F2558"/>
    <w:rsid w:val="003F6321"/>
    <w:rsid w:val="003F7117"/>
    <w:rsid w:val="00403723"/>
    <w:rsid w:val="004152ED"/>
    <w:rsid w:val="004220EC"/>
    <w:rsid w:val="00443DB8"/>
    <w:rsid w:val="0045085C"/>
    <w:rsid w:val="00463D4E"/>
    <w:rsid w:val="004706A4"/>
    <w:rsid w:val="004823F9"/>
    <w:rsid w:val="004874E7"/>
    <w:rsid w:val="0049572D"/>
    <w:rsid w:val="004A006F"/>
    <w:rsid w:val="004A3D19"/>
    <w:rsid w:val="004A5AD1"/>
    <w:rsid w:val="004E5A27"/>
    <w:rsid w:val="00502AD2"/>
    <w:rsid w:val="00504D7A"/>
    <w:rsid w:val="005113D2"/>
    <w:rsid w:val="0052586D"/>
    <w:rsid w:val="00534CDF"/>
    <w:rsid w:val="0054715C"/>
    <w:rsid w:val="005515F3"/>
    <w:rsid w:val="005563B9"/>
    <w:rsid w:val="00562380"/>
    <w:rsid w:val="00565F01"/>
    <w:rsid w:val="00566F98"/>
    <w:rsid w:val="0057262A"/>
    <w:rsid w:val="00576B48"/>
    <w:rsid w:val="00577FDF"/>
    <w:rsid w:val="005A27BD"/>
    <w:rsid w:val="005A7AAD"/>
    <w:rsid w:val="005D487D"/>
    <w:rsid w:val="005F4873"/>
    <w:rsid w:val="00603556"/>
    <w:rsid w:val="006131F5"/>
    <w:rsid w:val="00630519"/>
    <w:rsid w:val="00630EE1"/>
    <w:rsid w:val="00643B75"/>
    <w:rsid w:val="00697051"/>
    <w:rsid w:val="006B7801"/>
    <w:rsid w:val="006C066B"/>
    <w:rsid w:val="006D4FE1"/>
    <w:rsid w:val="007025F7"/>
    <w:rsid w:val="007064DB"/>
    <w:rsid w:val="00744FEE"/>
    <w:rsid w:val="00745A11"/>
    <w:rsid w:val="00751374"/>
    <w:rsid w:val="00795B66"/>
    <w:rsid w:val="00797B0E"/>
    <w:rsid w:val="00797DA9"/>
    <w:rsid w:val="007A28A4"/>
    <w:rsid w:val="007B6105"/>
    <w:rsid w:val="007B6D0D"/>
    <w:rsid w:val="007D62E1"/>
    <w:rsid w:val="00822AE6"/>
    <w:rsid w:val="00822B8C"/>
    <w:rsid w:val="0083132A"/>
    <w:rsid w:val="0083799E"/>
    <w:rsid w:val="008467A9"/>
    <w:rsid w:val="00847F99"/>
    <w:rsid w:val="00857B49"/>
    <w:rsid w:val="0086425B"/>
    <w:rsid w:val="00892A97"/>
    <w:rsid w:val="008B7BA3"/>
    <w:rsid w:val="008C43C8"/>
    <w:rsid w:val="008E1952"/>
    <w:rsid w:val="008E3ED2"/>
    <w:rsid w:val="008F685A"/>
    <w:rsid w:val="008F75E2"/>
    <w:rsid w:val="008F7FC5"/>
    <w:rsid w:val="009052CD"/>
    <w:rsid w:val="00920E98"/>
    <w:rsid w:val="00922F55"/>
    <w:rsid w:val="00924C4E"/>
    <w:rsid w:val="00926CD4"/>
    <w:rsid w:val="009306A7"/>
    <w:rsid w:val="0093466F"/>
    <w:rsid w:val="009606A4"/>
    <w:rsid w:val="009615A2"/>
    <w:rsid w:val="0096626D"/>
    <w:rsid w:val="00974F6E"/>
    <w:rsid w:val="00980F41"/>
    <w:rsid w:val="00985D2F"/>
    <w:rsid w:val="00985EC0"/>
    <w:rsid w:val="009A0A43"/>
    <w:rsid w:val="009A680C"/>
    <w:rsid w:val="009B20BA"/>
    <w:rsid w:val="009B3CC9"/>
    <w:rsid w:val="009C030C"/>
    <w:rsid w:val="009C6F74"/>
    <w:rsid w:val="009F0A07"/>
    <w:rsid w:val="009F1489"/>
    <w:rsid w:val="00A0100C"/>
    <w:rsid w:val="00A16533"/>
    <w:rsid w:val="00A22A32"/>
    <w:rsid w:val="00A24C21"/>
    <w:rsid w:val="00A36577"/>
    <w:rsid w:val="00A47D38"/>
    <w:rsid w:val="00A519CC"/>
    <w:rsid w:val="00A6460D"/>
    <w:rsid w:val="00A70DB4"/>
    <w:rsid w:val="00A82493"/>
    <w:rsid w:val="00AA566E"/>
    <w:rsid w:val="00AB1BA5"/>
    <w:rsid w:val="00AB20C8"/>
    <w:rsid w:val="00AB7EA8"/>
    <w:rsid w:val="00AC1A34"/>
    <w:rsid w:val="00AC69F5"/>
    <w:rsid w:val="00AD1205"/>
    <w:rsid w:val="00AD2DAF"/>
    <w:rsid w:val="00AE4981"/>
    <w:rsid w:val="00B20386"/>
    <w:rsid w:val="00B32DE9"/>
    <w:rsid w:val="00B37481"/>
    <w:rsid w:val="00B545E4"/>
    <w:rsid w:val="00B60835"/>
    <w:rsid w:val="00B63D7B"/>
    <w:rsid w:val="00B75B37"/>
    <w:rsid w:val="00BF06D0"/>
    <w:rsid w:val="00BF2D23"/>
    <w:rsid w:val="00BF5070"/>
    <w:rsid w:val="00BF6D4A"/>
    <w:rsid w:val="00C01108"/>
    <w:rsid w:val="00C20B24"/>
    <w:rsid w:val="00C26FEA"/>
    <w:rsid w:val="00C33647"/>
    <w:rsid w:val="00C52F2A"/>
    <w:rsid w:val="00C5540A"/>
    <w:rsid w:val="00C76719"/>
    <w:rsid w:val="00C9007C"/>
    <w:rsid w:val="00CA0BF6"/>
    <w:rsid w:val="00CE15D1"/>
    <w:rsid w:val="00D223A0"/>
    <w:rsid w:val="00D27FF4"/>
    <w:rsid w:val="00D4770F"/>
    <w:rsid w:val="00D55D85"/>
    <w:rsid w:val="00D67AB4"/>
    <w:rsid w:val="00DA23C5"/>
    <w:rsid w:val="00DA7F6B"/>
    <w:rsid w:val="00DB4493"/>
    <w:rsid w:val="00DC36A4"/>
    <w:rsid w:val="00DC3CFA"/>
    <w:rsid w:val="00DD7A5D"/>
    <w:rsid w:val="00DE11FC"/>
    <w:rsid w:val="00DE1C18"/>
    <w:rsid w:val="00DE2881"/>
    <w:rsid w:val="00DE3DD1"/>
    <w:rsid w:val="00DF396E"/>
    <w:rsid w:val="00DF3CC8"/>
    <w:rsid w:val="00DF6B68"/>
    <w:rsid w:val="00E00329"/>
    <w:rsid w:val="00E0532C"/>
    <w:rsid w:val="00E23810"/>
    <w:rsid w:val="00E23859"/>
    <w:rsid w:val="00E302C3"/>
    <w:rsid w:val="00E3119A"/>
    <w:rsid w:val="00E32660"/>
    <w:rsid w:val="00E34EA1"/>
    <w:rsid w:val="00E3744B"/>
    <w:rsid w:val="00E43FD0"/>
    <w:rsid w:val="00E6084A"/>
    <w:rsid w:val="00E60D6A"/>
    <w:rsid w:val="00E66FF5"/>
    <w:rsid w:val="00E81484"/>
    <w:rsid w:val="00E82F42"/>
    <w:rsid w:val="00EB16D0"/>
    <w:rsid w:val="00EE0F00"/>
    <w:rsid w:val="00EE25A3"/>
    <w:rsid w:val="00EE2F54"/>
    <w:rsid w:val="00EF0CE9"/>
    <w:rsid w:val="00EF5444"/>
    <w:rsid w:val="00F03584"/>
    <w:rsid w:val="00F052D5"/>
    <w:rsid w:val="00F22373"/>
    <w:rsid w:val="00F42FB4"/>
    <w:rsid w:val="00F64829"/>
    <w:rsid w:val="00FA2180"/>
    <w:rsid w:val="00FA582C"/>
    <w:rsid w:val="00FB5F64"/>
    <w:rsid w:val="00FC493E"/>
    <w:rsid w:val="00FD6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A1"/>
    <w:pPr>
      <w:spacing w:after="200" w:line="276" w:lineRule="auto"/>
    </w:pPr>
    <w:rPr>
      <w:sz w:val="22"/>
      <w:szCs w:val="22"/>
    </w:rPr>
  </w:style>
  <w:style w:type="paragraph" w:styleId="2">
    <w:name w:val="heading 2"/>
    <w:basedOn w:val="a"/>
    <w:next w:val="a"/>
    <w:link w:val="20"/>
    <w:semiHidden/>
    <w:unhideWhenUsed/>
    <w:qFormat/>
    <w:rsid w:val="00C26FEA"/>
    <w:pPr>
      <w:keepNext/>
      <w:spacing w:after="0" w:line="240" w:lineRule="auto"/>
      <w:jc w:val="center"/>
      <w:outlineLvl w:val="1"/>
    </w:pPr>
    <w:rPr>
      <w:rFonts w:ascii="Times New Roman" w:hAnsi="Times New Roman"/>
      <w:sz w:val="28"/>
      <w:szCs w:val="20"/>
    </w:rPr>
  </w:style>
  <w:style w:type="paragraph" w:styleId="7">
    <w:name w:val="heading 7"/>
    <w:basedOn w:val="a"/>
    <w:next w:val="a"/>
    <w:link w:val="70"/>
    <w:uiPriority w:val="9"/>
    <w:semiHidden/>
    <w:unhideWhenUsed/>
    <w:qFormat/>
    <w:rsid w:val="00C5540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C26FEA"/>
    <w:rPr>
      <w:rFonts w:ascii="Times New Roman" w:eastAsia="Times New Roman" w:hAnsi="Times New Roman" w:cs="Times New Roman"/>
      <w:sz w:val="28"/>
      <w:szCs w:val="20"/>
    </w:rPr>
  </w:style>
  <w:style w:type="paragraph" w:styleId="a3">
    <w:name w:val="Title"/>
    <w:aliases w:val="Заголовок"/>
    <w:basedOn w:val="a"/>
    <w:link w:val="a4"/>
    <w:qFormat/>
    <w:rsid w:val="00C26FEA"/>
    <w:pPr>
      <w:spacing w:after="0" w:line="240" w:lineRule="auto"/>
      <w:jc w:val="center"/>
    </w:pPr>
    <w:rPr>
      <w:rFonts w:ascii="Times New Roman" w:hAnsi="Times New Roman"/>
      <w:sz w:val="28"/>
      <w:szCs w:val="20"/>
    </w:rPr>
  </w:style>
  <w:style w:type="character" w:customStyle="1" w:styleId="a4">
    <w:name w:val="Название Знак"/>
    <w:link w:val="a3"/>
    <w:rsid w:val="00C26FE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26FE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26FEA"/>
    <w:rPr>
      <w:rFonts w:ascii="Tahoma" w:hAnsi="Tahoma" w:cs="Tahoma"/>
      <w:sz w:val="16"/>
      <w:szCs w:val="16"/>
    </w:rPr>
  </w:style>
  <w:style w:type="character" w:customStyle="1" w:styleId="1">
    <w:name w:val="Основной текст Знак1"/>
    <w:link w:val="a7"/>
    <w:uiPriority w:val="99"/>
    <w:rsid w:val="00B75B37"/>
    <w:rPr>
      <w:rFonts w:ascii="Times New Roman" w:hAnsi="Times New Roman"/>
      <w:i/>
      <w:iCs/>
      <w:sz w:val="23"/>
      <w:szCs w:val="23"/>
      <w:shd w:val="clear" w:color="auto" w:fill="FFFFFF"/>
    </w:rPr>
  </w:style>
  <w:style w:type="paragraph" w:styleId="a7">
    <w:name w:val="Body Text"/>
    <w:basedOn w:val="a"/>
    <w:link w:val="1"/>
    <w:rsid w:val="00B75B37"/>
    <w:pPr>
      <w:shd w:val="clear" w:color="auto" w:fill="FFFFFF"/>
      <w:spacing w:before="840" w:after="600" w:line="322" w:lineRule="exact"/>
    </w:pPr>
    <w:rPr>
      <w:rFonts w:ascii="Times New Roman" w:hAnsi="Times New Roman"/>
      <w:i/>
      <w:iCs/>
      <w:sz w:val="23"/>
      <w:szCs w:val="23"/>
    </w:rPr>
  </w:style>
  <w:style w:type="character" w:customStyle="1" w:styleId="a8">
    <w:name w:val="Основной текст Знак"/>
    <w:basedOn w:val="a0"/>
    <w:link w:val="a7"/>
    <w:uiPriority w:val="99"/>
    <w:semiHidden/>
    <w:rsid w:val="00B75B37"/>
  </w:style>
  <w:style w:type="paragraph" w:styleId="3">
    <w:name w:val="Body Text Indent 3"/>
    <w:basedOn w:val="a"/>
    <w:link w:val="30"/>
    <w:uiPriority w:val="99"/>
    <w:unhideWhenUsed/>
    <w:rsid w:val="0001315D"/>
    <w:pPr>
      <w:spacing w:after="120"/>
      <w:ind w:left="283"/>
    </w:pPr>
    <w:rPr>
      <w:sz w:val="16"/>
      <w:szCs w:val="16"/>
    </w:rPr>
  </w:style>
  <w:style w:type="character" w:customStyle="1" w:styleId="30">
    <w:name w:val="Основной текст с отступом 3 Знак"/>
    <w:link w:val="3"/>
    <w:uiPriority w:val="99"/>
    <w:rsid w:val="0001315D"/>
    <w:rPr>
      <w:sz w:val="16"/>
      <w:szCs w:val="16"/>
    </w:rPr>
  </w:style>
  <w:style w:type="table" w:styleId="a9">
    <w:name w:val="Table Grid"/>
    <w:basedOn w:val="a1"/>
    <w:uiPriority w:val="59"/>
    <w:rsid w:val="00822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semiHidden/>
    <w:unhideWhenUsed/>
    <w:rsid w:val="00DC36A4"/>
    <w:rPr>
      <w:color w:val="0000FF"/>
      <w:u w:val="single"/>
    </w:rPr>
  </w:style>
  <w:style w:type="paragraph" w:styleId="ab">
    <w:name w:val="List Paragraph"/>
    <w:basedOn w:val="a"/>
    <w:uiPriority w:val="34"/>
    <w:qFormat/>
    <w:rsid w:val="00DC36A4"/>
    <w:pPr>
      <w:ind w:left="720"/>
      <w:contextualSpacing/>
    </w:pPr>
  </w:style>
  <w:style w:type="character" w:customStyle="1" w:styleId="9">
    <w:name w:val="Основной текст (9)_"/>
    <w:link w:val="90"/>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rsid w:val="003A5611"/>
    <w:pPr>
      <w:shd w:val="clear" w:color="auto" w:fill="FFFFFF"/>
      <w:spacing w:after="0" w:line="322" w:lineRule="exact"/>
    </w:pPr>
    <w:rPr>
      <w:rFonts w:ascii="Times New Roman" w:hAnsi="Times New Roman"/>
      <w:sz w:val="28"/>
      <w:szCs w:val="28"/>
    </w:rPr>
  </w:style>
  <w:style w:type="character" w:customStyle="1" w:styleId="70">
    <w:name w:val="Заголовок 7 Знак"/>
    <w:link w:val="7"/>
    <w:semiHidden/>
    <w:rsid w:val="00C5540A"/>
    <w:rPr>
      <w:rFonts w:ascii="Cambria" w:eastAsia="Times New Roman" w:hAnsi="Cambria" w:cs="Times New Roman"/>
      <w:i/>
      <w:iCs/>
      <w:color w:val="404040"/>
    </w:rPr>
  </w:style>
  <w:style w:type="paragraph" w:styleId="ac">
    <w:name w:val="header"/>
    <w:basedOn w:val="a"/>
    <w:link w:val="ad"/>
    <w:uiPriority w:val="99"/>
    <w:semiHidden/>
    <w:unhideWhenUsed/>
    <w:rsid w:val="00DE11FC"/>
    <w:pPr>
      <w:tabs>
        <w:tab w:val="center" w:pos="4677"/>
        <w:tab w:val="right" w:pos="9355"/>
      </w:tabs>
    </w:pPr>
  </w:style>
  <w:style w:type="character" w:customStyle="1" w:styleId="ad">
    <w:name w:val="Верхний колонтитул Знак"/>
    <w:link w:val="ac"/>
    <w:uiPriority w:val="99"/>
    <w:semiHidden/>
    <w:rsid w:val="00DE11FC"/>
    <w:rPr>
      <w:sz w:val="22"/>
      <w:szCs w:val="22"/>
    </w:rPr>
  </w:style>
  <w:style w:type="paragraph" w:styleId="ae">
    <w:name w:val="footer"/>
    <w:basedOn w:val="a"/>
    <w:link w:val="af"/>
    <w:uiPriority w:val="99"/>
    <w:semiHidden/>
    <w:unhideWhenUsed/>
    <w:rsid w:val="00DE11FC"/>
    <w:pPr>
      <w:tabs>
        <w:tab w:val="center" w:pos="4677"/>
        <w:tab w:val="right" w:pos="9355"/>
      </w:tabs>
    </w:pPr>
  </w:style>
  <w:style w:type="character" w:customStyle="1" w:styleId="af">
    <w:name w:val="Нижний колонтитул Знак"/>
    <w:link w:val="ae"/>
    <w:uiPriority w:val="99"/>
    <w:semiHidden/>
    <w:rsid w:val="00DE11FC"/>
    <w:rPr>
      <w:sz w:val="22"/>
      <w:szCs w:val="22"/>
    </w:rPr>
  </w:style>
  <w:style w:type="character" w:customStyle="1" w:styleId="af0">
    <w:name w:val="Гипертекстовая ссылка"/>
    <w:uiPriority w:val="99"/>
    <w:rsid w:val="00D4770F"/>
    <w:rPr>
      <w:color w:val="106BBE"/>
    </w:rPr>
  </w:style>
  <w:style w:type="paragraph" w:customStyle="1" w:styleId="af1">
    <w:name w:val="Приложение"/>
    <w:basedOn w:val="a"/>
    <w:link w:val="af2"/>
    <w:uiPriority w:val="99"/>
    <w:rsid w:val="006D4FE1"/>
    <w:pPr>
      <w:spacing w:after="0" w:line="240" w:lineRule="auto"/>
      <w:jc w:val="right"/>
    </w:pPr>
    <w:rPr>
      <w:rFonts w:ascii="Times New Roman" w:hAnsi="Times New Roman"/>
      <w:sz w:val="24"/>
      <w:szCs w:val="24"/>
    </w:rPr>
  </w:style>
  <w:style w:type="character" w:customStyle="1" w:styleId="af2">
    <w:name w:val="Приложение Знак"/>
    <w:link w:val="af1"/>
    <w:uiPriority w:val="99"/>
    <w:locked/>
    <w:rsid w:val="006D4FE1"/>
    <w:rPr>
      <w:rFonts w:ascii="Times New Roman" w:hAnsi="Times New Roman"/>
      <w:sz w:val="24"/>
      <w:szCs w:val="24"/>
    </w:rPr>
  </w:style>
  <w:style w:type="paragraph" w:customStyle="1" w:styleId="Default">
    <w:name w:val="Default"/>
    <w:uiPriority w:val="99"/>
    <w:rsid w:val="001115C9"/>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586D"/>
  </w:style>
</w:styles>
</file>

<file path=word/webSettings.xml><?xml version="1.0" encoding="utf-8"?>
<w:webSettings xmlns:r="http://schemas.openxmlformats.org/officeDocument/2006/relationships" xmlns:w="http://schemas.openxmlformats.org/wordprocessingml/2006/main">
  <w:divs>
    <w:div w:id="260989831">
      <w:bodyDiv w:val="1"/>
      <w:marLeft w:val="0"/>
      <w:marRight w:val="0"/>
      <w:marTop w:val="0"/>
      <w:marBottom w:val="0"/>
      <w:divBdr>
        <w:top w:val="none" w:sz="0" w:space="0" w:color="auto"/>
        <w:left w:val="none" w:sz="0" w:space="0" w:color="auto"/>
        <w:bottom w:val="none" w:sz="0" w:space="0" w:color="auto"/>
        <w:right w:val="none" w:sz="0" w:space="0" w:color="auto"/>
      </w:divBdr>
    </w:div>
    <w:div w:id="578833283">
      <w:bodyDiv w:val="1"/>
      <w:marLeft w:val="0"/>
      <w:marRight w:val="0"/>
      <w:marTop w:val="0"/>
      <w:marBottom w:val="0"/>
      <w:divBdr>
        <w:top w:val="none" w:sz="0" w:space="0" w:color="auto"/>
        <w:left w:val="none" w:sz="0" w:space="0" w:color="auto"/>
        <w:bottom w:val="none" w:sz="0" w:space="0" w:color="auto"/>
        <w:right w:val="none" w:sz="0" w:space="0" w:color="auto"/>
      </w:divBdr>
    </w:div>
    <w:div w:id="1914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DCE2-DC8A-4B64-ACBB-C1C0569B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РЦОИ3</dc:creator>
  <cp:keywords/>
  <dc:description/>
  <cp:lastModifiedBy>Kutova</cp:lastModifiedBy>
  <cp:revision>2</cp:revision>
  <cp:lastPrinted>2015-10-15T13:48:00Z</cp:lastPrinted>
  <dcterms:created xsi:type="dcterms:W3CDTF">2015-10-26T12:16:00Z</dcterms:created>
  <dcterms:modified xsi:type="dcterms:W3CDTF">2015-10-26T12:16:00Z</dcterms:modified>
</cp:coreProperties>
</file>