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DA9" w:rsidRDefault="00BD1DA9">
      <w:pPr>
        <w:pStyle w:val="a3"/>
        <w:rPr>
          <w:b/>
          <w:szCs w:val="28"/>
        </w:rPr>
      </w:pPr>
      <w:r>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5.25pt;height:65.25pt;visibility:visible">
            <v:imagedata r:id="rId7" o:title="" gain="112993f" blacklevel="3932f"/>
          </v:shape>
        </w:pict>
      </w:r>
    </w:p>
    <w:p w:rsidR="00BD1DA9" w:rsidRDefault="00BD1DA9">
      <w:pPr>
        <w:shd w:val="clear" w:color="auto" w:fill="FFFFFF"/>
        <w:ind w:left="4"/>
        <w:jc w:val="center"/>
        <w:rPr>
          <w:sz w:val="28"/>
          <w:szCs w:val="28"/>
        </w:rPr>
      </w:pPr>
      <w:r>
        <w:rPr>
          <w:b/>
          <w:bCs/>
          <w:color w:val="000000"/>
          <w:spacing w:val="-1"/>
          <w:sz w:val="28"/>
          <w:szCs w:val="28"/>
        </w:rPr>
        <w:t xml:space="preserve">ДЕПАРТАМЕНТ </w:t>
      </w:r>
      <w:r>
        <w:rPr>
          <w:b/>
          <w:bCs/>
          <w:color w:val="000000"/>
          <w:spacing w:val="-11"/>
          <w:sz w:val="28"/>
          <w:szCs w:val="28"/>
        </w:rPr>
        <w:t>ОБРАЗОВАНИЯ</w:t>
      </w:r>
    </w:p>
    <w:p w:rsidR="00BD1DA9" w:rsidRDefault="00BD1DA9">
      <w:pPr>
        <w:shd w:val="clear" w:color="auto" w:fill="FFFFFF"/>
        <w:ind w:left="22"/>
        <w:jc w:val="center"/>
        <w:rPr>
          <w:sz w:val="28"/>
          <w:szCs w:val="28"/>
        </w:rPr>
      </w:pPr>
      <w:r>
        <w:rPr>
          <w:b/>
          <w:bCs/>
          <w:color w:val="000000"/>
          <w:spacing w:val="9"/>
          <w:sz w:val="28"/>
          <w:szCs w:val="28"/>
        </w:rPr>
        <w:t>БЕЛГОРОДСКОЙ ОБЛАСТИ</w:t>
      </w:r>
    </w:p>
    <w:p w:rsidR="00BD1DA9" w:rsidRDefault="00BD1DA9">
      <w:pPr>
        <w:rPr>
          <w:sz w:val="28"/>
          <w:szCs w:val="28"/>
        </w:rPr>
      </w:pPr>
    </w:p>
    <w:p w:rsidR="00BD1DA9" w:rsidRDefault="00BD1DA9">
      <w:pPr>
        <w:pStyle w:val="2"/>
        <w:rPr>
          <w:b/>
          <w:szCs w:val="28"/>
        </w:rPr>
      </w:pPr>
      <w:r>
        <w:rPr>
          <w:b/>
          <w:szCs w:val="28"/>
        </w:rPr>
        <w:t>ПРИКАЗ</w:t>
      </w:r>
    </w:p>
    <w:p w:rsidR="00BD1DA9" w:rsidRPr="00AC1332" w:rsidRDefault="00BD1DA9">
      <w:pPr>
        <w:rPr>
          <w:sz w:val="20"/>
          <w:szCs w:val="20"/>
        </w:rPr>
      </w:pPr>
    </w:p>
    <w:p w:rsidR="00AC1332" w:rsidRPr="00AC1332" w:rsidRDefault="00AC1332">
      <w:pPr>
        <w:rPr>
          <w:sz w:val="20"/>
          <w:szCs w:val="20"/>
        </w:rPr>
      </w:pPr>
    </w:p>
    <w:p w:rsidR="00BD1DA9" w:rsidRDefault="00AC1332" w:rsidP="00340F88">
      <w:pPr>
        <w:pStyle w:val="2"/>
        <w:tabs>
          <w:tab w:val="left" w:pos="2520"/>
        </w:tabs>
        <w:jc w:val="left"/>
        <w:rPr>
          <w:b/>
          <w:bCs/>
          <w:szCs w:val="28"/>
        </w:rPr>
      </w:pPr>
      <w:r>
        <w:rPr>
          <w:b/>
          <w:bCs/>
          <w:szCs w:val="28"/>
        </w:rPr>
        <w:t>«</w:t>
      </w:r>
      <w:r w:rsidR="003F1CA1">
        <w:rPr>
          <w:b/>
          <w:bCs/>
          <w:szCs w:val="28"/>
        </w:rPr>
        <w:t>27</w:t>
      </w:r>
      <w:r>
        <w:rPr>
          <w:b/>
          <w:bCs/>
          <w:szCs w:val="28"/>
        </w:rPr>
        <w:t xml:space="preserve">» </w:t>
      </w:r>
      <w:r w:rsidR="003F1CA1">
        <w:rPr>
          <w:b/>
          <w:bCs/>
          <w:szCs w:val="28"/>
        </w:rPr>
        <w:t xml:space="preserve">ноября </w:t>
      </w:r>
      <w:r w:rsidR="00BD1DA9">
        <w:rPr>
          <w:b/>
          <w:bCs/>
          <w:szCs w:val="28"/>
        </w:rPr>
        <w:t>201</w:t>
      </w:r>
      <w:r w:rsidR="002653AB">
        <w:rPr>
          <w:b/>
          <w:bCs/>
          <w:szCs w:val="28"/>
        </w:rPr>
        <w:t>5</w:t>
      </w:r>
      <w:r w:rsidR="008150C4">
        <w:rPr>
          <w:b/>
          <w:bCs/>
          <w:szCs w:val="28"/>
        </w:rPr>
        <w:t xml:space="preserve"> </w:t>
      </w:r>
      <w:r w:rsidR="00BD1DA9">
        <w:rPr>
          <w:b/>
          <w:bCs/>
          <w:szCs w:val="28"/>
        </w:rPr>
        <w:t xml:space="preserve">года                                   </w:t>
      </w:r>
      <w:r>
        <w:rPr>
          <w:b/>
          <w:bCs/>
          <w:szCs w:val="28"/>
        </w:rPr>
        <w:t xml:space="preserve">                   </w:t>
      </w:r>
      <w:r w:rsidR="00BD1DA9">
        <w:rPr>
          <w:b/>
          <w:bCs/>
          <w:szCs w:val="28"/>
        </w:rPr>
        <w:t xml:space="preserve">        №</w:t>
      </w:r>
      <w:r w:rsidR="003F1CA1">
        <w:rPr>
          <w:b/>
          <w:bCs/>
          <w:szCs w:val="28"/>
        </w:rPr>
        <w:t xml:space="preserve"> 4810 </w:t>
      </w:r>
    </w:p>
    <w:p w:rsidR="00BD1DA9" w:rsidRPr="00AC1332" w:rsidRDefault="00BD1DA9" w:rsidP="00340F88">
      <w:pPr>
        <w:rPr>
          <w:sz w:val="20"/>
          <w:szCs w:val="20"/>
        </w:rPr>
      </w:pPr>
    </w:p>
    <w:p w:rsidR="00BD1DA9" w:rsidRPr="00AC1332" w:rsidRDefault="00BD1DA9" w:rsidP="00340F88">
      <w:pPr>
        <w:rPr>
          <w:sz w:val="20"/>
          <w:szCs w:val="20"/>
        </w:rPr>
      </w:pPr>
    </w:p>
    <w:p w:rsidR="00BD1DA9" w:rsidRPr="00340F88" w:rsidRDefault="00BD1DA9" w:rsidP="00AC1332">
      <w:pPr>
        <w:pStyle w:val="1"/>
        <w:spacing w:before="0" w:after="0"/>
        <w:ind w:left="284"/>
        <w:jc w:val="center"/>
        <w:rPr>
          <w:b w:val="0"/>
          <w:i/>
          <w:sz w:val="26"/>
          <w:szCs w:val="26"/>
        </w:rPr>
      </w:pPr>
      <w:r w:rsidRPr="00340F88">
        <w:rPr>
          <w:rFonts w:ascii="Times New Roman" w:hAnsi="Times New Roman"/>
          <w:sz w:val="26"/>
          <w:szCs w:val="26"/>
        </w:rPr>
        <w:t xml:space="preserve">О сроках и местах </w:t>
      </w:r>
      <w:r w:rsidR="002653AB" w:rsidRPr="00340F88">
        <w:rPr>
          <w:rFonts w:ascii="Times New Roman" w:hAnsi="Times New Roman"/>
          <w:sz w:val="26"/>
          <w:szCs w:val="26"/>
        </w:rPr>
        <w:t xml:space="preserve">подачи заявлений </w:t>
      </w:r>
      <w:r w:rsidR="00DE1FC7" w:rsidRPr="00340F88">
        <w:rPr>
          <w:rFonts w:ascii="Times New Roman" w:hAnsi="Times New Roman"/>
          <w:sz w:val="26"/>
          <w:szCs w:val="26"/>
        </w:rPr>
        <w:t xml:space="preserve">на сдачу государственной итоговой аттестации по образовательным программам среднего общего образования, местах </w:t>
      </w:r>
      <w:r w:rsidRPr="00340F88">
        <w:rPr>
          <w:rFonts w:ascii="Times New Roman" w:hAnsi="Times New Roman"/>
          <w:sz w:val="26"/>
          <w:szCs w:val="26"/>
        </w:rPr>
        <w:t xml:space="preserve">регистрации </w:t>
      </w:r>
      <w:r w:rsidR="00DE1FC7" w:rsidRPr="00340F88">
        <w:rPr>
          <w:rFonts w:ascii="Times New Roman" w:hAnsi="Times New Roman"/>
          <w:sz w:val="26"/>
          <w:szCs w:val="26"/>
        </w:rPr>
        <w:t xml:space="preserve">на сдачу ЕГЭ </w:t>
      </w:r>
      <w:r w:rsidRPr="00340F88">
        <w:rPr>
          <w:rFonts w:ascii="Times New Roman" w:hAnsi="Times New Roman"/>
          <w:sz w:val="26"/>
          <w:szCs w:val="26"/>
        </w:rPr>
        <w:t>в 201</w:t>
      </w:r>
      <w:r w:rsidR="00DE1FC7" w:rsidRPr="00340F88">
        <w:rPr>
          <w:rFonts w:ascii="Times New Roman" w:hAnsi="Times New Roman"/>
          <w:sz w:val="26"/>
          <w:szCs w:val="26"/>
        </w:rPr>
        <w:t>6</w:t>
      </w:r>
      <w:r w:rsidRPr="00340F88">
        <w:rPr>
          <w:rFonts w:ascii="Times New Roman" w:hAnsi="Times New Roman"/>
          <w:sz w:val="26"/>
          <w:szCs w:val="26"/>
        </w:rPr>
        <w:t xml:space="preserve"> году</w:t>
      </w:r>
    </w:p>
    <w:p w:rsidR="00BD1DA9" w:rsidRPr="00AC1332" w:rsidRDefault="00BD1DA9" w:rsidP="00AC1332">
      <w:pPr>
        <w:pStyle w:val="a4"/>
        <w:shd w:val="clear" w:color="auto" w:fill="auto"/>
        <w:spacing w:before="0" w:after="0" w:line="240" w:lineRule="auto"/>
        <w:ind w:left="284" w:firstLine="709"/>
        <w:rPr>
          <w:b/>
          <w:i w:val="0"/>
          <w:sz w:val="20"/>
          <w:szCs w:val="20"/>
        </w:rPr>
      </w:pPr>
    </w:p>
    <w:p w:rsidR="00BD1DA9" w:rsidRPr="00AC1332" w:rsidRDefault="00BD1DA9" w:rsidP="00AC1332">
      <w:pPr>
        <w:pStyle w:val="a4"/>
        <w:shd w:val="clear" w:color="auto" w:fill="auto"/>
        <w:spacing w:before="0" w:after="0" w:line="240" w:lineRule="auto"/>
        <w:ind w:left="284" w:firstLine="709"/>
        <w:rPr>
          <w:i w:val="0"/>
          <w:sz w:val="20"/>
          <w:szCs w:val="20"/>
        </w:rPr>
      </w:pPr>
    </w:p>
    <w:p w:rsidR="00BD1DA9" w:rsidRPr="00340F88" w:rsidRDefault="00BD1DA9" w:rsidP="00AC1332">
      <w:pPr>
        <w:pStyle w:val="1"/>
        <w:spacing w:before="0" w:after="0"/>
        <w:ind w:left="284"/>
        <w:jc w:val="both"/>
        <w:rPr>
          <w:rFonts w:ascii="Times New Roman" w:hAnsi="Times New Roman"/>
          <w:b w:val="0"/>
          <w:sz w:val="26"/>
          <w:szCs w:val="26"/>
        </w:rPr>
      </w:pPr>
      <w:r w:rsidRPr="00340F88">
        <w:rPr>
          <w:rFonts w:ascii="Times New Roman" w:hAnsi="Times New Roman"/>
          <w:b w:val="0"/>
          <w:sz w:val="26"/>
          <w:szCs w:val="26"/>
        </w:rPr>
        <w:t xml:space="preserve">         В соответствии</w:t>
      </w:r>
      <w:r w:rsidR="00DE1FC7" w:rsidRPr="00340F88">
        <w:rPr>
          <w:rFonts w:ascii="Times New Roman" w:hAnsi="Times New Roman"/>
          <w:b w:val="0"/>
          <w:sz w:val="26"/>
          <w:szCs w:val="26"/>
        </w:rPr>
        <w:t xml:space="preserve"> </w:t>
      </w:r>
      <w:r w:rsidRPr="00340F88">
        <w:rPr>
          <w:rFonts w:ascii="Times New Roman" w:hAnsi="Times New Roman"/>
          <w:b w:val="0"/>
          <w:sz w:val="26"/>
          <w:szCs w:val="26"/>
        </w:rPr>
        <w:t>с</w:t>
      </w:r>
      <w:r w:rsidR="00DE1FC7" w:rsidRPr="00340F88">
        <w:rPr>
          <w:rFonts w:ascii="Times New Roman" w:hAnsi="Times New Roman"/>
          <w:b w:val="0"/>
          <w:sz w:val="26"/>
          <w:szCs w:val="26"/>
        </w:rPr>
        <w:t xml:space="preserve"> </w:t>
      </w:r>
      <w:r w:rsidRPr="00340F88">
        <w:rPr>
          <w:rFonts w:ascii="Times New Roman" w:hAnsi="Times New Roman"/>
          <w:b w:val="0"/>
          <w:sz w:val="26"/>
          <w:szCs w:val="26"/>
        </w:rPr>
        <w:t>Порядком проведения государственной итоговой</w:t>
      </w:r>
      <w:r w:rsidR="00DE1FC7" w:rsidRPr="00340F88">
        <w:rPr>
          <w:rFonts w:ascii="Times New Roman" w:hAnsi="Times New Roman"/>
          <w:b w:val="0"/>
          <w:sz w:val="26"/>
          <w:szCs w:val="26"/>
        </w:rPr>
        <w:t xml:space="preserve"> </w:t>
      </w:r>
      <w:r w:rsidRPr="00340F88">
        <w:rPr>
          <w:rFonts w:ascii="Times New Roman" w:hAnsi="Times New Roman"/>
          <w:b w:val="0"/>
          <w:sz w:val="26"/>
          <w:szCs w:val="26"/>
        </w:rPr>
        <w:t>аттестации по образовательным программам среднего общего обр</w:t>
      </w:r>
      <w:r w:rsidR="00DE1FC7" w:rsidRPr="00340F88">
        <w:rPr>
          <w:rFonts w:ascii="Times New Roman" w:hAnsi="Times New Roman"/>
          <w:b w:val="0"/>
          <w:sz w:val="26"/>
          <w:szCs w:val="26"/>
        </w:rPr>
        <w:t xml:space="preserve">азования, утверждённым приказом </w:t>
      </w:r>
      <w:r w:rsidRPr="00340F88">
        <w:rPr>
          <w:rFonts w:ascii="Times New Roman" w:hAnsi="Times New Roman"/>
          <w:b w:val="0"/>
          <w:sz w:val="26"/>
          <w:szCs w:val="26"/>
        </w:rPr>
        <w:t xml:space="preserve">Министерства образования </w:t>
      </w:r>
      <w:r w:rsidRPr="00340F88">
        <w:rPr>
          <w:rFonts w:ascii="Times New Roman" w:hAnsi="Times New Roman"/>
          <w:b w:val="0"/>
          <w:spacing w:val="-4"/>
          <w:sz w:val="26"/>
          <w:szCs w:val="26"/>
        </w:rPr>
        <w:t>и науки Российской Федерации  от 26 декабря 2013 года</w:t>
      </w:r>
      <w:r w:rsidR="00DE1FC7" w:rsidRPr="00340F88">
        <w:rPr>
          <w:rFonts w:ascii="Times New Roman" w:hAnsi="Times New Roman"/>
          <w:b w:val="0"/>
          <w:spacing w:val="-4"/>
          <w:sz w:val="26"/>
          <w:szCs w:val="26"/>
        </w:rPr>
        <w:t xml:space="preserve"> </w:t>
      </w:r>
      <w:r w:rsidRPr="00340F88">
        <w:rPr>
          <w:rFonts w:ascii="Times New Roman" w:hAnsi="Times New Roman"/>
          <w:b w:val="0"/>
          <w:spacing w:val="-4"/>
          <w:sz w:val="26"/>
          <w:szCs w:val="26"/>
        </w:rPr>
        <w:t>№1400</w:t>
      </w:r>
      <w:r w:rsidR="00DE1FC7" w:rsidRPr="00340F88">
        <w:rPr>
          <w:rFonts w:ascii="Times New Roman" w:hAnsi="Times New Roman"/>
          <w:b w:val="0"/>
          <w:spacing w:val="-4"/>
          <w:sz w:val="26"/>
          <w:szCs w:val="26"/>
        </w:rPr>
        <w:t xml:space="preserve"> </w:t>
      </w:r>
      <w:r w:rsidR="00DE1FC7" w:rsidRPr="00340F88">
        <w:rPr>
          <w:rFonts w:ascii="Times New Roman" w:hAnsi="Times New Roman"/>
          <w:b w:val="0"/>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r w:rsidR="00DE1FC7" w:rsidRPr="00340F88">
        <w:rPr>
          <w:rFonts w:ascii="Times New Roman" w:hAnsi="Times New Roman"/>
          <w:b w:val="0"/>
          <w:spacing w:val="-4"/>
          <w:sz w:val="26"/>
          <w:szCs w:val="26"/>
        </w:rPr>
        <w:t xml:space="preserve"> </w:t>
      </w:r>
      <w:r w:rsidRPr="00340F88">
        <w:rPr>
          <w:rFonts w:ascii="Times New Roman" w:hAnsi="Times New Roman"/>
          <w:b w:val="0"/>
          <w:sz w:val="26"/>
          <w:szCs w:val="26"/>
        </w:rPr>
        <w:t>с целью  организации регистрации участников государственной итоговой аттестации по образовательным программам среднего общего образования (далее – ГИА) на территории Белгородской  области в 201</w:t>
      </w:r>
      <w:r w:rsidR="00DE1FC7" w:rsidRPr="00340F88">
        <w:rPr>
          <w:rFonts w:ascii="Times New Roman" w:hAnsi="Times New Roman"/>
          <w:b w:val="0"/>
          <w:sz w:val="26"/>
          <w:szCs w:val="26"/>
        </w:rPr>
        <w:t>6</w:t>
      </w:r>
      <w:r w:rsidRPr="00340F88">
        <w:rPr>
          <w:rFonts w:ascii="Times New Roman" w:hAnsi="Times New Roman"/>
          <w:b w:val="0"/>
          <w:sz w:val="26"/>
          <w:szCs w:val="26"/>
        </w:rPr>
        <w:t xml:space="preserve"> году </w:t>
      </w:r>
      <w:r w:rsidRPr="00AC1332">
        <w:rPr>
          <w:rFonts w:ascii="Times New Roman" w:hAnsi="Times New Roman"/>
          <w:spacing w:val="20"/>
          <w:sz w:val="26"/>
          <w:szCs w:val="26"/>
        </w:rPr>
        <w:t>приказываю</w:t>
      </w:r>
      <w:r w:rsidRPr="00340F88">
        <w:rPr>
          <w:rFonts w:ascii="Times New Roman" w:hAnsi="Times New Roman"/>
          <w:b w:val="0"/>
          <w:sz w:val="26"/>
          <w:szCs w:val="26"/>
        </w:rPr>
        <w:t>:</w:t>
      </w:r>
    </w:p>
    <w:p w:rsidR="00BD1DA9" w:rsidRPr="00340F88" w:rsidRDefault="00BD1DA9" w:rsidP="00AC1332">
      <w:pPr>
        <w:pStyle w:val="a4"/>
        <w:numPr>
          <w:ilvl w:val="0"/>
          <w:numId w:val="1"/>
        </w:numPr>
        <w:shd w:val="clear" w:color="auto" w:fill="auto"/>
        <w:tabs>
          <w:tab w:val="left" w:pos="959"/>
        </w:tabs>
        <w:spacing w:before="0" w:after="0" w:line="240" w:lineRule="auto"/>
        <w:ind w:left="284" w:firstLine="567"/>
        <w:jc w:val="both"/>
        <w:rPr>
          <w:i w:val="0"/>
          <w:sz w:val="26"/>
          <w:szCs w:val="26"/>
        </w:rPr>
      </w:pPr>
      <w:r w:rsidRPr="00340F88">
        <w:rPr>
          <w:i w:val="0"/>
          <w:sz w:val="26"/>
          <w:szCs w:val="26"/>
        </w:rPr>
        <w:t>Утвердить:</w:t>
      </w:r>
    </w:p>
    <w:p w:rsidR="00DE1FC7" w:rsidRPr="00340F88" w:rsidRDefault="00BD1DA9" w:rsidP="00AC1332">
      <w:pPr>
        <w:pStyle w:val="a4"/>
        <w:numPr>
          <w:ilvl w:val="1"/>
          <w:numId w:val="18"/>
        </w:numPr>
        <w:shd w:val="clear" w:color="auto" w:fill="auto"/>
        <w:spacing w:before="0" w:after="0" w:line="240" w:lineRule="auto"/>
        <w:ind w:left="284" w:firstLine="567"/>
        <w:jc w:val="both"/>
        <w:rPr>
          <w:i w:val="0"/>
          <w:sz w:val="26"/>
          <w:szCs w:val="26"/>
        </w:rPr>
      </w:pPr>
      <w:r w:rsidRPr="00340F88">
        <w:rPr>
          <w:i w:val="0"/>
          <w:sz w:val="26"/>
          <w:szCs w:val="26"/>
        </w:rPr>
        <w:t>Порядок регистрации на</w:t>
      </w:r>
      <w:r w:rsidRPr="00340F88">
        <w:rPr>
          <w:b/>
          <w:i w:val="0"/>
          <w:sz w:val="26"/>
          <w:szCs w:val="26"/>
        </w:rPr>
        <w:t xml:space="preserve"> </w:t>
      </w:r>
      <w:r w:rsidRPr="00340F88">
        <w:rPr>
          <w:i w:val="0"/>
          <w:sz w:val="26"/>
          <w:szCs w:val="26"/>
        </w:rPr>
        <w:t xml:space="preserve">ГИА </w:t>
      </w:r>
      <w:r w:rsidR="00340F88" w:rsidRPr="00340F88">
        <w:rPr>
          <w:i w:val="0"/>
          <w:sz w:val="26"/>
          <w:szCs w:val="26"/>
        </w:rPr>
        <w:t xml:space="preserve">по образовательным программам среднего общего образования </w:t>
      </w:r>
      <w:r w:rsidRPr="00340F88">
        <w:rPr>
          <w:i w:val="0"/>
          <w:sz w:val="26"/>
          <w:szCs w:val="26"/>
        </w:rPr>
        <w:t>в Белгородской области в 201</w:t>
      </w:r>
      <w:r w:rsidR="00DE1FC7" w:rsidRPr="00340F88">
        <w:rPr>
          <w:i w:val="0"/>
          <w:sz w:val="26"/>
          <w:szCs w:val="26"/>
        </w:rPr>
        <w:t>6</w:t>
      </w:r>
      <w:r w:rsidR="00F54D8C" w:rsidRPr="00340F88">
        <w:rPr>
          <w:i w:val="0"/>
          <w:sz w:val="26"/>
          <w:szCs w:val="26"/>
        </w:rPr>
        <w:t xml:space="preserve"> году (приложение 1).</w:t>
      </w:r>
    </w:p>
    <w:p w:rsidR="00BD1DA9" w:rsidRPr="00340F88" w:rsidRDefault="00BD1DA9" w:rsidP="00AC1332">
      <w:pPr>
        <w:pStyle w:val="a4"/>
        <w:numPr>
          <w:ilvl w:val="1"/>
          <w:numId w:val="18"/>
        </w:numPr>
        <w:shd w:val="clear" w:color="auto" w:fill="auto"/>
        <w:spacing w:before="0" w:after="0" w:line="240" w:lineRule="auto"/>
        <w:ind w:left="284" w:firstLine="567"/>
        <w:jc w:val="both"/>
        <w:rPr>
          <w:i w:val="0"/>
          <w:sz w:val="26"/>
          <w:szCs w:val="26"/>
        </w:rPr>
      </w:pPr>
      <w:r w:rsidRPr="00340F88">
        <w:rPr>
          <w:i w:val="0"/>
          <w:sz w:val="26"/>
          <w:szCs w:val="26"/>
        </w:rPr>
        <w:t>Перечень мест регистрации на</w:t>
      </w:r>
      <w:r w:rsidRPr="00340F88">
        <w:rPr>
          <w:b/>
          <w:i w:val="0"/>
          <w:sz w:val="26"/>
          <w:szCs w:val="26"/>
        </w:rPr>
        <w:t xml:space="preserve"> </w:t>
      </w:r>
      <w:r w:rsidRPr="00340F88">
        <w:rPr>
          <w:bCs/>
          <w:i w:val="0"/>
          <w:sz w:val="26"/>
          <w:szCs w:val="26"/>
        </w:rPr>
        <w:t>ГИА</w:t>
      </w:r>
      <w:r w:rsidRPr="00340F88">
        <w:rPr>
          <w:i w:val="0"/>
          <w:sz w:val="26"/>
          <w:szCs w:val="26"/>
        </w:rPr>
        <w:t xml:space="preserve"> в Белгородской</w:t>
      </w:r>
      <w:r w:rsidR="00F60877" w:rsidRPr="00F60877">
        <w:rPr>
          <w:i w:val="0"/>
          <w:sz w:val="26"/>
          <w:szCs w:val="26"/>
        </w:rPr>
        <w:t xml:space="preserve"> </w:t>
      </w:r>
      <w:r w:rsidRPr="00340F88">
        <w:rPr>
          <w:i w:val="0"/>
          <w:sz w:val="26"/>
          <w:szCs w:val="26"/>
        </w:rPr>
        <w:t>области</w:t>
      </w:r>
      <w:r w:rsidR="00F60877" w:rsidRPr="00F60877">
        <w:rPr>
          <w:i w:val="0"/>
          <w:sz w:val="26"/>
          <w:szCs w:val="26"/>
        </w:rPr>
        <w:t xml:space="preserve"> </w:t>
      </w:r>
      <w:r w:rsidRPr="00340F88">
        <w:rPr>
          <w:i w:val="0"/>
          <w:sz w:val="26"/>
          <w:szCs w:val="26"/>
        </w:rPr>
        <w:t>в 201</w:t>
      </w:r>
      <w:r w:rsidR="00DE1FC7" w:rsidRPr="00340F88">
        <w:rPr>
          <w:i w:val="0"/>
          <w:sz w:val="26"/>
          <w:szCs w:val="26"/>
        </w:rPr>
        <w:t>6</w:t>
      </w:r>
      <w:r w:rsidRPr="00340F88">
        <w:rPr>
          <w:i w:val="0"/>
          <w:sz w:val="26"/>
          <w:szCs w:val="26"/>
        </w:rPr>
        <w:t xml:space="preserve"> году (приложения 2, 3).</w:t>
      </w:r>
    </w:p>
    <w:p w:rsidR="00BD1DA9" w:rsidRPr="00340F88" w:rsidRDefault="00BD1DA9" w:rsidP="00AC1332">
      <w:pPr>
        <w:pStyle w:val="a4"/>
        <w:numPr>
          <w:ilvl w:val="1"/>
          <w:numId w:val="2"/>
        </w:numPr>
        <w:shd w:val="clear" w:color="auto" w:fill="auto"/>
        <w:tabs>
          <w:tab w:val="left" w:pos="980"/>
        </w:tabs>
        <w:spacing w:before="0" w:after="0" w:line="240" w:lineRule="auto"/>
        <w:ind w:left="284" w:firstLine="567"/>
        <w:jc w:val="both"/>
        <w:rPr>
          <w:i w:val="0"/>
          <w:sz w:val="26"/>
          <w:szCs w:val="26"/>
        </w:rPr>
      </w:pPr>
      <w:r w:rsidRPr="00340F88">
        <w:rPr>
          <w:i w:val="0"/>
          <w:sz w:val="26"/>
          <w:szCs w:val="26"/>
        </w:rPr>
        <w:t>Рекомендовать руководителям муниципальных органов управления образования, руководителям образовательных организаций:</w:t>
      </w:r>
    </w:p>
    <w:p w:rsidR="00340F88" w:rsidRPr="00340F88" w:rsidRDefault="00340F88" w:rsidP="00AC1332">
      <w:pPr>
        <w:pStyle w:val="a4"/>
        <w:numPr>
          <w:ilvl w:val="1"/>
          <w:numId w:val="19"/>
        </w:numPr>
        <w:shd w:val="clear" w:color="auto" w:fill="auto"/>
        <w:tabs>
          <w:tab w:val="left" w:pos="865"/>
        </w:tabs>
        <w:spacing w:before="0" w:after="0" w:line="240" w:lineRule="auto"/>
        <w:ind w:left="284" w:firstLine="567"/>
        <w:jc w:val="both"/>
        <w:rPr>
          <w:i w:val="0"/>
          <w:sz w:val="26"/>
          <w:szCs w:val="26"/>
        </w:rPr>
      </w:pPr>
      <w:r w:rsidRPr="00340F88">
        <w:rPr>
          <w:i w:val="0"/>
          <w:sz w:val="26"/>
          <w:szCs w:val="26"/>
        </w:rPr>
        <w:t>О</w:t>
      </w:r>
      <w:r w:rsidR="00BD1DA9" w:rsidRPr="00340F88">
        <w:rPr>
          <w:i w:val="0"/>
          <w:sz w:val="26"/>
          <w:szCs w:val="26"/>
        </w:rPr>
        <w:t>публиковать сведения о местах регистрации на</w:t>
      </w:r>
      <w:r w:rsidR="00BD1DA9" w:rsidRPr="00340F88">
        <w:rPr>
          <w:b/>
          <w:i w:val="0"/>
          <w:sz w:val="26"/>
          <w:szCs w:val="26"/>
        </w:rPr>
        <w:t xml:space="preserve"> </w:t>
      </w:r>
      <w:r w:rsidR="00BD1DA9" w:rsidRPr="00340F88">
        <w:rPr>
          <w:i w:val="0"/>
          <w:sz w:val="26"/>
          <w:szCs w:val="26"/>
        </w:rPr>
        <w:t>ГИА в 201</w:t>
      </w:r>
      <w:r w:rsidR="00DE1FC7" w:rsidRPr="00340F88">
        <w:rPr>
          <w:i w:val="0"/>
          <w:sz w:val="26"/>
          <w:szCs w:val="26"/>
        </w:rPr>
        <w:t>6</w:t>
      </w:r>
      <w:r w:rsidR="00BD1DA9" w:rsidRPr="00340F88">
        <w:rPr>
          <w:i w:val="0"/>
          <w:sz w:val="26"/>
          <w:szCs w:val="26"/>
        </w:rPr>
        <w:t xml:space="preserve"> году в Белгородской области в местных средствах массовой информации и разместить на сайтах образовательных организаций, муниципальных органов</w:t>
      </w:r>
      <w:r w:rsidR="00F60877" w:rsidRPr="00F60877">
        <w:rPr>
          <w:i w:val="0"/>
          <w:sz w:val="26"/>
          <w:szCs w:val="26"/>
        </w:rPr>
        <w:t xml:space="preserve"> </w:t>
      </w:r>
      <w:r w:rsidR="00BD1DA9" w:rsidRPr="00340F88">
        <w:rPr>
          <w:i w:val="0"/>
          <w:sz w:val="26"/>
          <w:szCs w:val="26"/>
        </w:rPr>
        <w:t>управления</w:t>
      </w:r>
      <w:r w:rsidR="00F60877" w:rsidRPr="00F60877">
        <w:rPr>
          <w:i w:val="0"/>
          <w:sz w:val="26"/>
          <w:szCs w:val="26"/>
        </w:rPr>
        <w:t xml:space="preserve"> </w:t>
      </w:r>
      <w:r w:rsidR="00BD1DA9" w:rsidRPr="00340F88">
        <w:rPr>
          <w:i w:val="0"/>
          <w:sz w:val="26"/>
          <w:szCs w:val="26"/>
        </w:rPr>
        <w:t>образ</w:t>
      </w:r>
      <w:r w:rsidR="00F54D8C" w:rsidRPr="00340F88">
        <w:rPr>
          <w:i w:val="0"/>
          <w:sz w:val="26"/>
          <w:szCs w:val="26"/>
        </w:rPr>
        <w:t>ования в срок до 1 декабря 2015</w:t>
      </w:r>
      <w:r w:rsidR="00BD1DA9" w:rsidRPr="00340F88">
        <w:rPr>
          <w:i w:val="0"/>
          <w:sz w:val="26"/>
          <w:szCs w:val="26"/>
        </w:rPr>
        <w:t xml:space="preserve"> года;</w:t>
      </w:r>
    </w:p>
    <w:p w:rsidR="00BD1DA9" w:rsidRPr="00340F88" w:rsidRDefault="00340F88" w:rsidP="00AC1332">
      <w:pPr>
        <w:pStyle w:val="a4"/>
        <w:numPr>
          <w:ilvl w:val="1"/>
          <w:numId w:val="19"/>
        </w:numPr>
        <w:shd w:val="clear" w:color="auto" w:fill="auto"/>
        <w:tabs>
          <w:tab w:val="left" w:pos="865"/>
        </w:tabs>
        <w:spacing w:before="0" w:after="0" w:line="240" w:lineRule="auto"/>
        <w:ind w:left="284" w:firstLine="567"/>
        <w:jc w:val="both"/>
        <w:rPr>
          <w:i w:val="0"/>
          <w:sz w:val="26"/>
          <w:szCs w:val="26"/>
        </w:rPr>
      </w:pPr>
      <w:r w:rsidRPr="00340F88">
        <w:rPr>
          <w:i w:val="0"/>
          <w:sz w:val="26"/>
          <w:szCs w:val="26"/>
        </w:rPr>
        <w:t>О</w:t>
      </w:r>
      <w:r w:rsidR="00BD1DA9" w:rsidRPr="00340F88">
        <w:rPr>
          <w:i w:val="0"/>
          <w:sz w:val="26"/>
          <w:szCs w:val="26"/>
        </w:rPr>
        <w:t>рганизовать регистрацию на ГИА в 201</w:t>
      </w:r>
      <w:r w:rsidRPr="00340F88">
        <w:rPr>
          <w:i w:val="0"/>
          <w:sz w:val="26"/>
          <w:szCs w:val="26"/>
        </w:rPr>
        <w:t>6</w:t>
      </w:r>
      <w:r w:rsidR="00BD1DA9" w:rsidRPr="00340F88">
        <w:rPr>
          <w:i w:val="0"/>
          <w:sz w:val="26"/>
          <w:szCs w:val="26"/>
        </w:rPr>
        <w:t xml:space="preserve"> году в Белгородской области в установленные сроки.</w:t>
      </w:r>
    </w:p>
    <w:p w:rsidR="00BD1DA9" w:rsidRPr="00340F88" w:rsidRDefault="00BD1DA9" w:rsidP="00AC1332">
      <w:pPr>
        <w:pStyle w:val="3"/>
        <w:tabs>
          <w:tab w:val="left" w:pos="-108"/>
        </w:tabs>
        <w:spacing w:after="0" w:line="240" w:lineRule="auto"/>
        <w:ind w:left="284" w:firstLine="567"/>
        <w:jc w:val="both"/>
        <w:rPr>
          <w:rFonts w:ascii="Times New Roman" w:hAnsi="Times New Roman"/>
          <w:color w:val="000000"/>
          <w:spacing w:val="-6"/>
          <w:sz w:val="26"/>
          <w:szCs w:val="26"/>
        </w:rPr>
      </w:pPr>
      <w:r w:rsidRPr="00340F88">
        <w:rPr>
          <w:rFonts w:ascii="Times New Roman" w:hAnsi="Times New Roman"/>
          <w:sz w:val="26"/>
          <w:szCs w:val="26"/>
        </w:rPr>
        <w:t xml:space="preserve">3. </w:t>
      </w:r>
      <w:r w:rsidRPr="00340F88">
        <w:rPr>
          <w:rFonts w:ascii="Times New Roman" w:hAnsi="Times New Roman"/>
          <w:color w:val="000000"/>
          <w:spacing w:val="-5"/>
          <w:sz w:val="26"/>
          <w:szCs w:val="26"/>
        </w:rPr>
        <w:t xml:space="preserve">Контроль за исполнением приказа возложить на первого заместителя начальника департамента образования </w:t>
      </w:r>
      <w:r w:rsidR="00340F88" w:rsidRPr="00340F88">
        <w:rPr>
          <w:rFonts w:ascii="Times New Roman" w:hAnsi="Times New Roman"/>
          <w:color w:val="000000"/>
          <w:spacing w:val="-5"/>
          <w:sz w:val="26"/>
          <w:szCs w:val="26"/>
        </w:rPr>
        <w:t>Белгородской области – начальника управления общего, дошкольного и дополнительного образования О.И.Медведеву.</w:t>
      </w:r>
    </w:p>
    <w:p w:rsidR="00BD1DA9" w:rsidRPr="00340F88" w:rsidRDefault="00BD1DA9" w:rsidP="00AC1332">
      <w:pPr>
        <w:shd w:val="clear" w:color="auto" w:fill="FFFFFF"/>
        <w:ind w:left="284" w:firstLine="567"/>
        <w:jc w:val="both"/>
        <w:rPr>
          <w:sz w:val="26"/>
          <w:szCs w:val="26"/>
        </w:rPr>
      </w:pPr>
    </w:p>
    <w:p w:rsidR="00BD1DA9" w:rsidRPr="00340F88" w:rsidRDefault="00BD1DA9" w:rsidP="00AC1332">
      <w:pPr>
        <w:shd w:val="clear" w:color="auto" w:fill="FFFFFF"/>
        <w:jc w:val="both"/>
        <w:rPr>
          <w:sz w:val="26"/>
          <w:szCs w:val="26"/>
        </w:rPr>
      </w:pPr>
    </w:p>
    <w:p w:rsidR="00340F88" w:rsidRPr="00340F88" w:rsidRDefault="00340F88" w:rsidP="00AC1332">
      <w:pPr>
        <w:shd w:val="clear" w:color="auto" w:fill="FFFFFF"/>
        <w:tabs>
          <w:tab w:val="left" w:pos="-108"/>
          <w:tab w:val="left" w:pos="567"/>
          <w:tab w:val="left" w:pos="851"/>
        </w:tabs>
        <w:ind w:left="284"/>
        <w:rPr>
          <w:b/>
          <w:sz w:val="26"/>
          <w:szCs w:val="26"/>
        </w:rPr>
      </w:pPr>
      <w:r w:rsidRPr="00340F88">
        <w:rPr>
          <w:b/>
          <w:sz w:val="26"/>
          <w:szCs w:val="26"/>
        </w:rPr>
        <w:t>Заместитель Губернатора</w:t>
      </w:r>
    </w:p>
    <w:p w:rsidR="00BD1DA9" w:rsidRPr="00340F88" w:rsidRDefault="00AC1332" w:rsidP="00AC1332">
      <w:pPr>
        <w:shd w:val="clear" w:color="auto" w:fill="FFFFFF"/>
        <w:tabs>
          <w:tab w:val="left" w:pos="-108"/>
          <w:tab w:val="left" w:pos="567"/>
          <w:tab w:val="left" w:pos="851"/>
        </w:tabs>
        <w:ind w:left="284"/>
        <w:rPr>
          <w:b/>
          <w:sz w:val="26"/>
          <w:szCs w:val="26"/>
        </w:rPr>
      </w:pPr>
      <w:r>
        <w:rPr>
          <w:b/>
          <w:sz w:val="26"/>
          <w:szCs w:val="26"/>
        </w:rPr>
        <w:t xml:space="preserve">   </w:t>
      </w:r>
      <w:r w:rsidR="00340F88" w:rsidRPr="00340F88">
        <w:rPr>
          <w:b/>
          <w:sz w:val="26"/>
          <w:szCs w:val="26"/>
        </w:rPr>
        <w:t xml:space="preserve">Белгородской области  </w:t>
      </w:r>
      <w:r w:rsidR="00340F88" w:rsidRPr="00340F88">
        <w:rPr>
          <w:b/>
          <w:sz w:val="26"/>
          <w:szCs w:val="26"/>
        </w:rPr>
        <w:tab/>
      </w:r>
      <w:r w:rsidR="00340F88" w:rsidRPr="00340F88">
        <w:rPr>
          <w:b/>
          <w:sz w:val="26"/>
          <w:szCs w:val="26"/>
        </w:rPr>
        <w:tab/>
      </w:r>
      <w:r w:rsidR="00340F88" w:rsidRPr="00340F88">
        <w:rPr>
          <w:b/>
          <w:sz w:val="26"/>
          <w:szCs w:val="26"/>
        </w:rPr>
        <w:tab/>
      </w:r>
      <w:r w:rsidR="00340F88" w:rsidRPr="00340F88">
        <w:rPr>
          <w:b/>
          <w:sz w:val="26"/>
          <w:szCs w:val="26"/>
        </w:rPr>
        <w:tab/>
      </w:r>
      <w:r w:rsidR="00340F88" w:rsidRPr="00340F88">
        <w:rPr>
          <w:b/>
          <w:sz w:val="26"/>
          <w:szCs w:val="26"/>
        </w:rPr>
        <w:tab/>
      </w:r>
      <w:r w:rsidR="00340F88" w:rsidRPr="00340F88">
        <w:rPr>
          <w:b/>
          <w:sz w:val="26"/>
          <w:szCs w:val="26"/>
        </w:rPr>
        <w:tab/>
      </w:r>
      <w:r>
        <w:rPr>
          <w:b/>
          <w:sz w:val="26"/>
          <w:szCs w:val="26"/>
        </w:rPr>
        <w:t xml:space="preserve">                 </w:t>
      </w:r>
      <w:r w:rsidR="00340F88" w:rsidRPr="00340F88">
        <w:rPr>
          <w:b/>
          <w:sz w:val="26"/>
          <w:szCs w:val="26"/>
        </w:rPr>
        <w:tab/>
        <w:t>С.Боженов</w:t>
      </w:r>
    </w:p>
    <w:p w:rsidR="00BD1DA9" w:rsidRDefault="00BD1DA9" w:rsidP="00340F88">
      <w:pPr>
        <w:shd w:val="clear" w:color="auto" w:fill="FFFFFF"/>
        <w:tabs>
          <w:tab w:val="left" w:pos="-108"/>
          <w:tab w:val="left" w:pos="567"/>
          <w:tab w:val="left" w:pos="851"/>
        </w:tabs>
        <w:spacing w:line="240" w:lineRule="atLeast"/>
        <w:jc w:val="center"/>
        <w:rPr>
          <w:b/>
          <w:sz w:val="28"/>
          <w:szCs w:val="28"/>
        </w:rPr>
      </w:pPr>
    </w:p>
    <w:p w:rsidR="00BD1DA9" w:rsidRPr="00666CC0" w:rsidRDefault="00666CC0" w:rsidP="00666CC0">
      <w:pPr>
        <w:shd w:val="clear" w:color="auto" w:fill="FFFFFF"/>
        <w:spacing w:line="240" w:lineRule="atLeast"/>
        <w:jc w:val="center"/>
        <w:rPr>
          <w:b/>
          <w:color w:val="000000"/>
          <w:spacing w:val="-7"/>
          <w:sz w:val="28"/>
          <w:szCs w:val="28"/>
        </w:rPr>
      </w:pPr>
      <w:r w:rsidRPr="00666CC0">
        <w:rPr>
          <w:b/>
          <w:color w:val="000000"/>
          <w:spacing w:val="-7"/>
          <w:sz w:val="28"/>
          <w:szCs w:val="28"/>
        </w:rPr>
        <w:t>СООТВЕТСТВУЕТ ОРИГИНАЛУ</w:t>
      </w:r>
    </w:p>
    <w:p w:rsidR="00BD1DA9" w:rsidRDefault="00BD1DA9">
      <w:pPr>
        <w:shd w:val="clear" w:color="auto" w:fill="FFFFFF"/>
        <w:spacing w:line="240" w:lineRule="atLeast"/>
        <w:ind w:left="5670"/>
        <w:rPr>
          <w:color w:val="000000"/>
          <w:spacing w:val="-7"/>
          <w:szCs w:val="28"/>
        </w:rPr>
      </w:pPr>
      <w:r>
        <w:rPr>
          <w:color w:val="000000"/>
          <w:spacing w:val="-7"/>
          <w:szCs w:val="28"/>
        </w:rPr>
        <w:lastRenderedPageBreak/>
        <w:t>Приложение 1</w:t>
      </w:r>
    </w:p>
    <w:p w:rsidR="00BD1DA9" w:rsidRDefault="00BD1DA9">
      <w:pPr>
        <w:shd w:val="clear" w:color="auto" w:fill="FFFFFF"/>
        <w:spacing w:line="240" w:lineRule="atLeast"/>
        <w:ind w:left="5670"/>
        <w:rPr>
          <w:color w:val="000000"/>
          <w:spacing w:val="-7"/>
          <w:szCs w:val="28"/>
        </w:rPr>
      </w:pPr>
      <w:r>
        <w:rPr>
          <w:color w:val="000000"/>
          <w:spacing w:val="-7"/>
          <w:szCs w:val="28"/>
        </w:rPr>
        <w:t xml:space="preserve">к приказу департамента образования Белгородской области </w:t>
      </w:r>
    </w:p>
    <w:p w:rsidR="00BD1DA9" w:rsidRDefault="00AC1332">
      <w:pPr>
        <w:pStyle w:val="a4"/>
        <w:shd w:val="clear" w:color="auto" w:fill="auto"/>
        <w:spacing w:before="0" w:after="0" w:line="240" w:lineRule="atLeast"/>
        <w:ind w:left="5670"/>
        <w:rPr>
          <w:i w:val="0"/>
          <w:sz w:val="24"/>
          <w:szCs w:val="28"/>
        </w:rPr>
      </w:pPr>
      <w:r>
        <w:rPr>
          <w:i w:val="0"/>
          <w:color w:val="000000"/>
          <w:sz w:val="24"/>
          <w:szCs w:val="28"/>
        </w:rPr>
        <w:t>от «</w:t>
      </w:r>
      <w:r w:rsidR="003F1CA1">
        <w:rPr>
          <w:i w:val="0"/>
          <w:color w:val="000000"/>
          <w:sz w:val="24"/>
          <w:szCs w:val="28"/>
        </w:rPr>
        <w:t>27</w:t>
      </w:r>
      <w:r>
        <w:rPr>
          <w:i w:val="0"/>
          <w:color w:val="000000"/>
          <w:sz w:val="24"/>
          <w:szCs w:val="28"/>
        </w:rPr>
        <w:t>»</w:t>
      </w:r>
      <w:r w:rsidR="003F1CA1">
        <w:rPr>
          <w:i w:val="0"/>
          <w:color w:val="000000"/>
          <w:sz w:val="24"/>
          <w:szCs w:val="28"/>
        </w:rPr>
        <w:t xml:space="preserve"> ноября</w:t>
      </w:r>
      <w:r w:rsidR="00BD1DA9">
        <w:rPr>
          <w:i w:val="0"/>
          <w:color w:val="000000"/>
          <w:sz w:val="24"/>
          <w:szCs w:val="28"/>
        </w:rPr>
        <w:t xml:space="preserve"> 201</w:t>
      </w:r>
      <w:r w:rsidR="00B141EA">
        <w:rPr>
          <w:i w:val="0"/>
          <w:color w:val="000000"/>
          <w:sz w:val="24"/>
          <w:szCs w:val="28"/>
        </w:rPr>
        <w:t>5</w:t>
      </w:r>
      <w:r w:rsidR="003F1CA1">
        <w:rPr>
          <w:i w:val="0"/>
          <w:color w:val="000000"/>
          <w:sz w:val="24"/>
          <w:szCs w:val="28"/>
        </w:rPr>
        <w:t xml:space="preserve"> г. № 4810</w:t>
      </w:r>
    </w:p>
    <w:p w:rsidR="00BD1DA9" w:rsidRDefault="00BD1DA9">
      <w:pPr>
        <w:pStyle w:val="a4"/>
        <w:shd w:val="clear" w:color="auto" w:fill="auto"/>
        <w:spacing w:before="0" w:after="0" w:line="240" w:lineRule="atLeast"/>
        <w:jc w:val="center"/>
        <w:rPr>
          <w:b/>
          <w:i w:val="0"/>
          <w:sz w:val="28"/>
          <w:szCs w:val="28"/>
        </w:rPr>
      </w:pPr>
    </w:p>
    <w:p w:rsidR="00340F88" w:rsidRDefault="00340F88" w:rsidP="00754E20">
      <w:pPr>
        <w:pStyle w:val="a4"/>
        <w:shd w:val="clear" w:color="auto" w:fill="auto"/>
        <w:spacing w:before="0" w:after="0" w:line="240" w:lineRule="atLeast"/>
        <w:rPr>
          <w:b/>
          <w:i w:val="0"/>
          <w:sz w:val="26"/>
          <w:szCs w:val="26"/>
        </w:rPr>
      </w:pPr>
    </w:p>
    <w:p w:rsidR="00BD1DA9" w:rsidRPr="00340F88" w:rsidRDefault="00BD1DA9">
      <w:pPr>
        <w:pStyle w:val="a4"/>
        <w:shd w:val="clear" w:color="auto" w:fill="auto"/>
        <w:spacing w:before="0" w:after="0" w:line="240" w:lineRule="atLeast"/>
        <w:jc w:val="center"/>
        <w:rPr>
          <w:b/>
          <w:i w:val="0"/>
          <w:sz w:val="26"/>
          <w:szCs w:val="26"/>
        </w:rPr>
      </w:pPr>
      <w:r w:rsidRPr="00340F88">
        <w:rPr>
          <w:b/>
          <w:i w:val="0"/>
          <w:sz w:val="26"/>
          <w:szCs w:val="26"/>
        </w:rPr>
        <w:t>Порядок</w:t>
      </w:r>
    </w:p>
    <w:p w:rsidR="00BD1DA9" w:rsidRPr="00340F88" w:rsidRDefault="00BD1DA9">
      <w:pPr>
        <w:pStyle w:val="a4"/>
        <w:shd w:val="clear" w:color="auto" w:fill="auto"/>
        <w:spacing w:before="0" w:after="0"/>
        <w:jc w:val="center"/>
        <w:rPr>
          <w:b/>
          <w:i w:val="0"/>
          <w:sz w:val="26"/>
          <w:szCs w:val="26"/>
        </w:rPr>
      </w:pPr>
      <w:r w:rsidRPr="00340F88">
        <w:rPr>
          <w:b/>
          <w:i w:val="0"/>
          <w:sz w:val="26"/>
          <w:szCs w:val="26"/>
        </w:rPr>
        <w:t>регистрации на государственную итоговую аттестацию по образовательным программам среднего общего образования в 201</w:t>
      </w:r>
      <w:r w:rsidR="00340F88">
        <w:rPr>
          <w:b/>
          <w:i w:val="0"/>
          <w:sz w:val="26"/>
          <w:szCs w:val="26"/>
        </w:rPr>
        <w:t>6</w:t>
      </w:r>
      <w:r w:rsidRPr="00340F88">
        <w:rPr>
          <w:b/>
          <w:i w:val="0"/>
          <w:sz w:val="26"/>
          <w:szCs w:val="26"/>
        </w:rPr>
        <w:t xml:space="preserve"> году </w:t>
      </w:r>
    </w:p>
    <w:p w:rsidR="00BD1DA9" w:rsidRPr="00340F88" w:rsidRDefault="00BD1DA9">
      <w:pPr>
        <w:pStyle w:val="a4"/>
        <w:shd w:val="clear" w:color="auto" w:fill="auto"/>
        <w:spacing w:before="0" w:after="0" w:line="240" w:lineRule="atLeast"/>
        <w:jc w:val="center"/>
        <w:rPr>
          <w:b/>
          <w:i w:val="0"/>
          <w:sz w:val="26"/>
          <w:szCs w:val="26"/>
        </w:rPr>
      </w:pPr>
      <w:r w:rsidRPr="00340F88">
        <w:rPr>
          <w:b/>
          <w:i w:val="0"/>
          <w:sz w:val="26"/>
          <w:szCs w:val="26"/>
        </w:rPr>
        <w:t>в Белгородской области</w:t>
      </w:r>
    </w:p>
    <w:p w:rsidR="00BD1DA9" w:rsidRPr="00340F88" w:rsidRDefault="00BD1DA9">
      <w:pPr>
        <w:pStyle w:val="a4"/>
        <w:shd w:val="clear" w:color="auto" w:fill="auto"/>
        <w:spacing w:before="0" w:after="0" w:line="240" w:lineRule="atLeast"/>
        <w:jc w:val="center"/>
        <w:rPr>
          <w:b/>
          <w:i w:val="0"/>
          <w:sz w:val="26"/>
          <w:szCs w:val="26"/>
        </w:rPr>
      </w:pPr>
    </w:p>
    <w:p w:rsidR="00BD1DA9" w:rsidRPr="00340F88" w:rsidRDefault="00BD1DA9">
      <w:pPr>
        <w:pStyle w:val="a4"/>
        <w:numPr>
          <w:ilvl w:val="0"/>
          <w:numId w:val="16"/>
        </w:numPr>
        <w:shd w:val="clear" w:color="auto" w:fill="auto"/>
        <w:spacing w:before="0" w:after="0" w:line="240" w:lineRule="atLeast"/>
        <w:jc w:val="center"/>
        <w:rPr>
          <w:b/>
          <w:i w:val="0"/>
          <w:sz w:val="26"/>
          <w:szCs w:val="26"/>
        </w:rPr>
      </w:pPr>
      <w:r w:rsidRPr="00340F88">
        <w:rPr>
          <w:b/>
          <w:i w:val="0"/>
          <w:sz w:val="26"/>
          <w:szCs w:val="26"/>
        </w:rPr>
        <w:t>Общие положения</w:t>
      </w:r>
    </w:p>
    <w:p w:rsidR="00BD1DA9" w:rsidRPr="00340F88" w:rsidRDefault="00BD1DA9">
      <w:pPr>
        <w:pStyle w:val="a4"/>
        <w:shd w:val="clear" w:color="auto" w:fill="auto"/>
        <w:spacing w:before="0" w:after="0" w:line="240" w:lineRule="atLeast"/>
        <w:ind w:left="1080"/>
        <w:rPr>
          <w:b/>
          <w:i w:val="0"/>
          <w:sz w:val="26"/>
          <w:szCs w:val="26"/>
        </w:rPr>
      </w:pPr>
    </w:p>
    <w:p w:rsidR="00BD1DA9" w:rsidRPr="00340F88" w:rsidRDefault="00BD1DA9" w:rsidP="00F60877">
      <w:pPr>
        <w:pStyle w:val="a4"/>
        <w:numPr>
          <w:ilvl w:val="0"/>
          <w:numId w:val="3"/>
        </w:numPr>
        <w:shd w:val="clear" w:color="auto" w:fill="auto"/>
        <w:tabs>
          <w:tab w:val="left" w:pos="1052"/>
        </w:tabs>
        <w:spacing w:before="0" w:after="0" w:line="240" w:lineRule="atLeast"/>
        <w:ind w:firstLine="851"/>
        <w:jc w:val="both"/>
        <w:rPr>
          <w:i w:val="0"/>
          <w:sz w:val="26"/>
          <w:szCs w:val="26"/>
        </w:rPr>
      </w:pPr>
      <w:r w:rsidRPr="00340F88">
        <w:rPr>
          <w:i w:val="0"/>
          <w:sz w:val="26"/>
          <w:szCs w:val="26"/>
        </w:rPr>
        <w:t>Настоящий Порядок регистрации на ГИА в 201</w:t>
      </w:r>
      <w:r w:rsidR="00340F88">
        <w:rPr>
          <w:i w:val="0"/>
          <w:sz w:val="26"/>
          <w:szCs w:val="26"/>
        </w:rPr>
        <w:t>6</w:t>
      </w:r>
      <w:r w:rsidRPr="00340F88">
        <w:rPr>
          <w:i w:val="0"/>
          <w:sz w:val="26"/>
          <w:szCs w:val="26"/>
        </w:rPr>
        <w:t xml:space="preserve"> году в Белгородской области (далее - Порядок) разработан в соответствии с:</w:t>
      </w:r>
    </w:p>
    <w:p w:rsidR="00BD1DA9" w:rsidRPr="00340F88" w:rsidRDefault="00BD1DA9" w:rsidP="00F60877">
      <w:pPr>
        <w:pStyle w:val="a4"/>
        <w:shd w:val="clear" w:color="auto" w:fill="auto"/>
        <w:tabs>
          <w:tab w:val="left" w:pos="1086"/>
        </w:tabs>
        <w:spacing w:before="0" w:after="0" w:line="240" w:lineRule="atLeast"/>
        <w:ind w:firstLine="851"/>
        <w:jc w:val="both"/>
        <w:rPr>
          <w:i w:val="0"/>
          <w:sz w:val="26"/>
          <w:szCs w:val="26"/>
        </w:rPr>
      </w:pPr>
      <w:r w:rsidRPr="00340F88">
        <w:rPr>
          <w:i w:val="0"/>
          <w:sz w:val="26"/>
          <w:szCs w:val="26"/>
        </w:rPr>
        <w:t>-</w:t>
      </w:r>
      <w:r w:rsidRPr="00340F88">
        <w:rPr>
          <w:sz w:val="26"/>
          <w:szCs w:val="26"/>
        </w:rPr>
        <w:t xml:space="preserve"> </w:t>
      </w:r>
      <w:r w:rsidR="00D66DE0">
        <w:rPr>
          <w:i w:val="0"/>
          <w:sz w:val="26"/>
          <w:szCs w:val="26"/>
        </w:rPr>
        <w:t xml:space="preserve">Федеральным законом </w:t>
      </w:r>
      <w:r w:rsidRPr="00340F88">
        <w:rPr>
          <w:i w:val="0"/>
          <w:sz w:val="26"/>
          <w:szCs w:val="26"/>
        </w:rPr>
        <w:t>Российской Федерации от 29 декабря 2012 г. № 273-ФЗ «Об образовании в Российской Федерации»;</w:t>
      </w:r>
    </w:p>
    <w:p w:rsidR="00BD1DA9" w:rsidRPr="00D66DE0" w:rsidRDefault="00BD1DA9" w:rsidP="00F60877">
      <w:pPr>
        <w:pStyle w:val="a4"/>
        <w:shd w:val="clear" w:color="auto" w:fill="auto"/>
        <w:tabs>
          <w:tab w:val="left" w:pos="1086"/>
        </w:tabs>
        <w:spacing w:before="0" w:after="0" w:line="240" w:lineRule="atLeast"/>
        <w:ind w:firstLine="851"/>
        <w:jc w:val="both"/>
        <w:rPr>
          <w:i w:val="0"/>
          <w:sz w:val="26"/>
          <w:szCs w:val="26"/>
        </w:rPr>
      </w:pPr>
      <w:r w:rsidRPr="00340F88">
        <w:rPr>
          <w:i w:val="0"/>
          <w:sz w:val="26"/>
          <w:szCs w:val="26"/>
        </w:rPr>
        <w:t xml:space="preserve">- Порядком проведения государственной итоговой аттестации по образовательным программам среднего общего образования, утверждённым приказом Министерства образования </w:t>
      </w:r>
      <w:r w:rsidRPr="00340F88">
        <w:rPr>
          <w:i w:val="0"/>
          <w:spacing w:val="-4"/>
          <w:sz w:val="26"/>
          <w:szCs w:val="26"/>
        </w:rPr>
        <w:t xml:space="preserve">и науки Российской </w:t>
      </w:r>
      <w:r w:rsidR="00D66DE0">
        <w:rPr>
          <w:i w:val="0"/>
          <w:spacing w:val="-4"/>
          <w:sz w:val="26"/>
          <w:szCs w:val="26"/>
        </w:rPr>
        <w:t>Федерации от 26 декабря</w:t>
      </w:r>
      <w:r w:rsidR="0035426C">
        <w:rPr>
          <w:i w:val="0"/>
          <w:spacing w:val="-4"/>
          <w:sz w:val="26"/>
          <w:szCs w:val="26"/>
        </w:rPr>
        <w:t xml:space="preserve"> </w:t>
      </w:r>
      <w:r w:rsidR="00D66DE0">
        <w:rPr>
          <w:i w:val="0"/>
          <w:spacing w:val="-4"/>
          <w:sz w:val="26"/>
          <w:szCs w:val="26"/>
        </w:rPr>
        <w:t>2014 года</w:t>
      </w:r>
      <w:r w:rsidRPr="00340F88">
        <w:rPr>
          <w:i w:val="0"/>
          <w:spacing w:val="-4"/>
          <w:sz w:val="26"/>
          <w:szCs w:val="26"/>
        </w:rPr>
        <w:t xml:space="preserve"> №1400</w:t>
      </w:r>
      <w:r w:rsidR="00D66DE0">
        <w:rPr>
          <w:i w:val="0"/>
          <w:spacing w:val="-4"/>
          <w:sz w:val="26"/>
          <w:szCs w:val="26"/>
        </w:rPr>
        <w:t xml:space="preserve"> </w:t>
      </w:r>
      <w:r w:rsidR="00D66DE0" w:rsidRPr="00D66DE0">
        <w:rPr>
          <w:i w:val="0"/>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BD1DA9" w:rsidRPr="00340F88" w:rsidRDefault="00BD1DA9" w:rsidP="00F60877">
      <w:pPr>
        <w:pStyle w:val="a4"/>
        <w:numPr>
          <w:ilvl w:val="1"/>
          <w:numId w:val="4"/>
        </w:numPr>
        <w:shd w:val="clear" w:color="auto" w:fill="auto"/>
        <w:tabs>
          <w:tab w:val="left" w:pos="1008"/>
        </w:tabs>
        <w:spacing w:before="0" w:after="0" w:line="240" w:lineRule="atLeast"/>
        <w:ind w:firstLine="851"/>
        <w:jc w:val="both"/>
        <w:rPr>
          <w:i w:val="0"/>
          <w:sz w:val="26"/>
          <w:szCs w:val="26"/>
        </w:rPr>
      </w:pPr>
      <w:r w:rsidRPr="00340F88">
        <w:rPr>
          <w:i w:val="0"/>
          <w:sz w:val="26"/>
          <w:szCs w:val="26"/>
        </w:rPr>
        <w:t>Участниками ГИА являются:</w:t>
      </w:r>
    </w:p>
    <w:p w:rsidR="006B5B91" w:rsidRPr="006B5B91" w:rsidRDefault="00BD1DA9" w:rsidP="00F60877">
      <w:pPr>
        <w:ind w:firstLine="851"/>
        <w:jc w:val="both"/>
        <w:rPr>
          <w:sz w:val="26"/>
          <w:szCs w:val="26"/>
        </w:rPr>
      </w:pPr>
      <w:r w:rsidRPr="006B5B91">
        <w:rPr>
          <w:sz w:val="26"/>
          <w:szCs w:val="26"/>
        </w:rPr>
        <w:t>- обучающиеся, не имеющие академической задолженности, в том числе и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r w:rsidR="006B5B91" w:rsidRPr="006B5B91">
        <w:rPr>
          <w:sz w:val="26"/>
          <w:szCs w:val="26"/>
        </w:rPr>
        <w:t xml:space="preserve"> (</w:t>
      </w:r>
      <w:r w:rsidR="006B5B91">
        <w:rPr>
          <w:sz w:val="26"/>
          <w:szCs w:val="26"/>
        </w:rPr>
        <w:t>к</w:t>
      </w:r>
      <w:r w:rsidR="006B5B91" w:rsidRPr="006B5B91">
        <w:rPr>
          <w:sz w:val="26"/>
          <w:szCs w:val="26"/>
        </w:rPr>
        <w:t xml:space="preserve"> ГИА по учебным предметам, освоение которых завершилось ранее, допускаются обучающиеся X-XI (XII) классов, имеющие годовые отметки не ниже удовлетворительных по всем учебным предметам учебного плана за предпоследний год обучения)</w:t>
      </w:r>
      <w:r w:rsidRPr="006B5B91">
        <w:rPr>
          <w:sz w:val="26"/>
          <w:szCs w:val="26"/>
        </w:rPr>
        <w:t>;</w:t>
      </w:r>
    </w:p>
    <w:p w:rsidR="006B5B91" w:rsidRPr="006B5B91" w:rsidRDefault="006B5B91" w:rsidP="00F60877">
      <w:pPr>
        <w:pStyle w:val="9"/>
        <w:shd w:val="clear" w:color="auto" w:fill="auto"/>
        <w:spacing w:line="240" w:lineRule="atLeast"/>
        <w:ind w:firstLine="851"/>
        <w:jc w:val="both"/>
        <w:rPr>
          <w:sz w:val="26"/>
          <w:szCs w:val="26"/>
        </w:rPr>
      </w:pPr>
      <w:r w:rsidRPr="006B5B91">
        <w:rPr>
          <w:sz w:val="26"/>
          <w:szCs w:val="26"/>
        </w:rPr>
        <w:t xml:space="preserve">- </w:t>
      </w:r>
      <w:r w:rsidR="0035426C" w:rsidRPr="0035426C">
        <w:rPr>
          <w:sz w:val="26"/>
          <w:szCs w:val="26"/>
        </w:rPr>
        <w:t xml:space="preserve">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6B5B91" w:rsidRPr="006B5B91" w:rsidRDefault="006B5B91" w:rsidP="00F60877">
      <w:pPr>
        <w:pStyle w:val="9"/>
        <w:shd w:val="clear" w:color="auto" w:fill="auto"/>
        <w:spacing w:line="240" w:lineRule="atLeast"/>
        <w:ind w:firstLine="851"/>
        <w:jc w:val="both"/>
        <w:rPr>
          <w:sz w:val="26"/>
          <w:szCs w:val="26"/>
        </w:rPr>
      </w:pPr>
      <w:r w:rsidRPr="006B5B91">
        <w:rPr>
          <w:sz w:val="26"/>
          <w:szCs w:val="26"/>
        </w:rPr>
        <w:t xml:space="preserve">- </w:t>
      </w:r>
      <w:r w:rsidR="0035426C" w:rsidRPr="0035426C">
        <w:rPr>
          <w:sz w:val="26"/>
          <w:szCs w:val="26"/>
        </w:rPr>
        <w:t xml:space="preserve">граждане, имеющие среднее общее образование, полученное в иностранных образовательных организациях, </w:t>
      </w:r>
    </w:p>
    <w:p w:rsidR="006B5B91" w:rsidRPr="006B5B91" w:rsidRDefault="006B5B91" w:rsidP="00F60877">
      <w:pPr>
        <w:pStyle w:val="9"/>
        <w:shd w:val="clear" w:color="auto" w:fill="auto"/>
        <w:spacing w:line="240" w:lineRule="atLeast"/>
        <w:ind w:firstLine="851"/>
        <w:jc w:val="both"/>
        <w:rPr>
          <w:sz w:val="26"/>
          <w:szCs w:val="26"/>
        </w:rPr>
      </w:pPr>
      <w:r w:rsidRPr="006B5B91">
        <w:rPr>
          <w:sz w:val="26"/>
          <w:szCs w:val="26"/>
        </w:rPr>
        <w:t xml:space="preserve">- </w:t>
      </w:r>
      <w:r w:rsidR="0035426C" w:rsidRPr="0035426C">
        <w:rPr>
          <w:sz w:val="26"/>
          <w:szCs w:val="26"/>
        </w:rPr>
        <w:t xml:space="preserve">обучающиеся по образовательным программам среднего профессионального образования, </w:t>
      </w:r>
    </w:p>
    <w:p w:rsidR="009F7176" w:rsidRDefault="006B5B91" w:rsidP="00F60877">
      <w:pPr>
        <w:pStyle w:val="9"/>
        <w:shd w:val="clear" w:color="auto" w:fill="auto"/>
        <w:spacing w:line="240" w:lineRule="atLeast"/>
        <w:ind w:firstLine="851"/>
        <w:jc w:val="both"/>
        <w:rPr>
          <w:sz w:val="26"/>
          <w:szCs w:val="26"/>
        </w:rPr>
      </w:pPr>
      <w:r w:rsidRPr="006B5B91">
        <w:rPr>
          <w:sz w:val="26"/>
          <w:szCs w:val="26"/>
        </w:rPr>
        <w:t xml:space="preserve">- </w:t>
      </w:r>
      <w:r w:rsidR="0035426C" w:rsidRPr="0035426C">
        <w:rPr>
          <w:sz w:val="26"/>
          <w:szCs w:val="26"/>
        </w:rPr>
        <w:t>обучающиеся, получающие среднее общее образование в иностранных образовательных организациях</w:t>
      </w:r>
      <w:r w:rsidR="009F7176">
        <w:rPr>
          <w:sz w:val="26"/>
          <w:szCs w:val="26"/>
        </w:rPr>
        <w:t>.</w:t>
      </w:r>
    </w:p>
    <w:p w:rsidR="009F7176" w:rsidRDefault="009F7176" w:rsidP="00F60877">
      <w:pPr>
        <w:pStyle w:val="9"/>
        <w:shd w:val="clear" w:color="auto" w:fill="auto"/>
        <w:spacing w:line="240" w:lineRule="atLeast"/>
        <w:ind w:firstLine="851"/>
        <w:jc w:val="both"/>
        <w:rPr>
          <w:sz w:val="26"/>
          <w:szCs w:val="26"/>
        </w:rPr>
      </w:pPr>
      <w:r>
        <w:rPr>
          <w:sz w:val="26"/>
          <w:szCs w:val="26"/>
        </w:rPr>
        <w:t xml:space="preserve">3. </w:t>
      </w:r>
      <w:r w:rsidRPr="009F7176">
        <w:rPr>
          <w:sz w:val="26"/>
          <w:szCs w:val="26"/>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r>
        <w:rPr>
          <w:sz w:val="26"/>
          <w:szCs w:val="26"/>
        </w:rPr>
        <w:t xml:space="preserve"> </w:t>
      </w:r>
    </w:p>
    <w:p w:rsidR="009F7176" w:rsidRPr="009F7176" w:rsidRDefault="009F7176" w:rsidP="00F60877">
      <w:pPr>
        <w:pStyle w:val="9"/>
        <w:shd w:val="clear" w:color="auto" w:fill="auto"/>
        <w:spacing w:line="240" w:lineRule="atLeast"/>
        <w:ind w:firstLine="851"/>
        <w:jc w:val="both"/>
        <w:rPr>
          <w:sz w:val="26"/>
          <w:szCs w:val="26"/>
        </w:rPr>
      </w:pPr>
      <w:r w:rsidRPr="009F7176">
        <w:rPr>
          <w:sz w:val="26"/>
          <w:szCs w:val="26"/>
        </w:rPr>
        <w:lastRenderedPageBreak/>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BD1DA9" w:rsidRPr="00340F88" w:rsidRDefault="009F7176" w:rsidP="00F60877">
      <w:pPr>
        <w:pStyle w:val="9"/>
        <w:shd w:val="clear" w:color="auto" w:fill="auto"/>
        <w:spacing w:line="240" w:lineRule="atLeast"/>
        <w:ind w:firstLine="851"/>
        <w:jc w:val="both"/>
        <w:rPr>
          <w:sz w:val="26"/>
          <w:szCs w:val="26"/>
        </w:rPr>
      </w:pPr>
      <w:r>
        <w:rPr>
          <w:sz w:val="26"/>
          <w:szCs w:val="26"/>
        </w:rPr>
        <w:t xml:space="preserve"> </w:t>
      </w:r>
    </w:p>
    <w:p w:rsidR="00BD1DA9" w:rsidRPr="00340F88" w:rsidRDefault="00BD1DA9" w:rsidP="00F60877">
      <w:pPr>
        <w:pStyle w:val="a4"/>
        <w:numPr>
          <w:ilvl w:val="0"/>
          <w:numId w:val="16"/>
        </w:numPr>
        <w:shd w:val="clear" w:color="auto" w:fill="auto"/>
        <w:spacing w:before="0" w:after="0" w:line="240" w:lineRule="atLeast"/>
        <w:ind w:left="0" w:firstLine="851"/>
        <w:jc w:val="center"/>
        <w:rPr>
          <w:b/>
          <w:i w:val="0"/>
          <w:sz w:val="26"/>
          <w:szCs w:val="26"/>
        </w:rPr>
      </w:pPr>
      <w:r w:rsidRPr="00340F88">
        <w:rPr>
          <w:b/>
          <w:i w:val="0"/>
          <w:sz w:val="26"/>
          <w:szCs w:val="26"/>
        </w:rPr>
        <w:t>Организация регистрации на участие в ГИА</w:t>
      </w:r>
    </w:p>
    <w:p w:rsidR="00BD1DA9" w:rsidRDefault="00BD1DA9" w:rsidP="00F60877">
      <w:pPr>
        <w:pStyle w:val="a4"/>
        <w:shd w:val="clear" w:color="auto" w:fill="auto"/>
        <w:spacing w:before="0" w:after="0" w:line="240" w:lineRule="atLeast"/>
        <w:ind w:firstLine="851"/>
        <w:rPr>
          <w:b/>
          <w:i w:val="0"/>
          <w:sz w:val="26"/>
          <w:szCs w:val="26"/>
        </w:rPr>
      </w:pPr>
    </w:p>
    <w:p w:rsidR="009F7176" w:rsidRPr="009F7176" w:rsidRDefault="009F7176" w:rsidP="00F60877">
      <w:pPr>
        <w:ind w:firstLine="851"/>
        <w:jc w:val="both"/>
        <w:rPr>
          <w:sz w:val="26"/>
          <w:szCs w:val="26"/>
        </w:rPr>
      </w:pPr>
      <w:r w:rsidRPr="00594D3D">
        <w:rPr>
          <w:sz w:val="26"/>
          <w:szCs w:val="26"/>
        </w:rPr>
        <w:t xml:space="preserve">4. </w:t>
      </w:r>
      <w:r w:rsidRPr="009F7176">
        <w:rPr>
          <w:sz w:val="26"/>
          <w:szCs w:val="26"/>
        </w:rPr>
        <w:t>Выбранные обучающимся учебные предметы, уровень ЕГЭ по математике, форма (формы) ГИА (</w:t>
      </w:r>
      <w:r w:rsidR="00594D3D">
        <w:rPr>
          <w:sz w:val="26"/>
          <w:szCs w:val="26"/>
        </w:rPr>
        <w:t>д</w:t>
      </w:r>
      <w:r w:rsidRPr="00594D3D">
        <w:rPr>
          <w:sz w:val="26"/>
          <w:szCs w:val="26"/>
        </w:rPr>
        <w:t>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и 2015 годах в образовательных организациях, расположенных на территориях Республики Крым и города федерального значения Севастополя</w:t>
      </w:r>
      <w:r w:rsidRPr="009F7176">
        <w:rPr>
          <w:sz w:val="26"/>
          <w:szCs w:val="26"/>
        </w:rPr>
        <w:t>) указываются им в заявлении.</w:t>
      </w:r>
    </w:p>
    <w:p w:rsidR="009F7176" w:rsidRPr="009F7176" w:rsidRDefault="00594D3D" w:rsidP="00F60877">
      <w:pPr>
        <w:ind w:firstLine="851"/>
        <w:jc w:val="both"/>
        <w:rPr>
          <w:sz w:val="26"/>
          <w:szCs w:val="26"/>
        </w:rPr>
      </w:pPr>
      <w:bookmarkStart w:id="0" w:name="sub_10112"/>
      <w:r>
        <w:rPr>
          <w:sz w:val="26"/>
          <w:szCs w:val="26"/>
        </w:rPr>
        <w:t xml:space="preserve">5. </w:t>
      </w:r>
      <w:r w:rsidR="009F7176" w:rsidRPr="009F7176">
        <w:rPr>
          <w:sz w:val="26"/>
          <w:szCs w:val="26"/>
        </w:rPr>
        <w:t xml:space="preserve">Заявление до 1 февраля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w:t>
      </w:r>
      <w:r w:rsidR="009F7176" w:rsidRPr="00594D3D">
        <w:rPr>
          <w:sz w:val="26"/>
          <w:szCs w:val="26"/>
        </w:rPr>
        <w:t>обучающи</w:t>
      </w:r>
      <w:r>
        <w:rPr>
          <w:sz w:val="26"/>
          <w:szCs w:val="26"/>
        </w:rPr>
        <w:t>х</w:t>
      </w:r>
      <w:r w:rsidR="009F7176" w:rsidRPr="00594D3D">
        <w:rPr>
          <w:sz w:val="26"/>
          <w:szCs w:val="26"/>
        </w:rPr>
        <w:t xml:space="preserve">ся, освоивших образовательную программу среднего общего образования в форме самообразования или семейного образования, либо обучавшихся по не имеющей государственной аккредитации образовательной программе среднего общего образования, </w:t>
      </w:r>
      <w:r>
        <w:rPr>
          <w:sz w:val="26"/>
          <w:szCs w:val="26"/>
        </w:rPr>
        <w:t xml:space="preserve">которые </w:t>
      </w:r>
      <w:r w:rsidR="009F7176" w:rsidRPr="00594D3D">
        <w:rPr>
          <w:sz w:val="26"/>
          <w:szCs w:val="26"/>
        </w:rPr>
        <w:t>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w:t>
      </w:r>
      <w:r w:rsidRPr="00594D3D">
        <w:rPr>
          <w:sz w:val="26"/>
          <w:szCs w:val="26"/>
        </w:rPr>
        <w:t xml:space="preserve">е среднего общего образования, </w:t>
      </w:r>
      <w:r w:rsidR="009F7176" w:rsidRPr="009F7176">
        <w:rPr>
          <w:sz w:val="26"/>
          <w:szCs w:val="26"/>
        </w:rPr>
        <w:t>-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9F7176" w:rsidRPr="009F7176" w:rsidRDefault="00594D3D" w:rsidP="00F60877">
      <w:pPr>
        <w:autoSpaceDE w:val="0"/>
        <w:autoSpaceDN w:val="0"/>
        <w:adjustRightInd w:val="0"/>
        <w:ind w:firstLine="851"/>
        <w:jc w:val="both"/>
        <w:rPr>
          <w:sz w:val="26"/>
          <w:szCs w:val="26"/>
        </w:rPr>
      </w:pPr>
      <w:bookmarkStart w:id="1" w:name="sub_101103"/>
      <w:bookmarkEnd w:id="0"/>
      <w:r w:rsidRPr="00594D3D">
        <w:rPr>
          <w:sz w:val="26"/>
          <w:szCs w:val="26"/>
        </w:rPr>
        <w:t xml:space="preserve">6. </w:t>
      </w:r>
      <w:r w:rsidR="009F7176" w:rsidRPr="009F7176">
        <w:rPr>
          <w:sz w:val="26"/>
          <w:szCs w:val="26"/>
        </w:rPr>
        <w:t>Для участия в ЕГЭ в феврале обучающиеся и выпускники прошлых лет подают заявление до 1 декабря.</w:t>
      </w:r>
    </w:p>
    <w:p w:rsidR="009F7176" w:rsidRPr="009F7176" w:rsidRDefault="00594D3D" w:rsidP="00F60877">
      <w:pPr>
        <w:autoSpaceDE w:val="0"/>
        <w:autoSpaceDN w:val="0"/>
        <w:adjustRightInd w:val="0"/>
        <w:ind w:firstLine="851"/>
        <w:jc w:val="both"/>
        <w:rPr>
          <w:sz w:val="26"/>
          <w:szCs w:val="26"/>
        </w:rPr>
      </w:pPr>
      <w:bookmarkStart w:id="2" w:name="sub_10113"/>
      <w:bookmarkEnd w:id="1"/>
      <w:r w:rsidRPr="00594D3D">
        <w:rPr>
          <w:sz w:val="26"/>
          <w:szCs w:val="26"/>
        </w:rPr>
        <w:t xml:space="preserve">7. </w:t>
      </w:r>
      <w:r w:rsidR="009F7176" w:rsidRPr="009F7176">
        <w:rPr>
          <w:sz w:val="26"/>
          <w:szCs w:val="26"/>
        </w:rP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594D3D" w:rsidRDefault="00594D3D" w:rsidP="00F60877">
      <w:pPr>
        <w:autoSpaceDE w:val="0"/>
        <w:autoSpaceDN w:val="0"/>
        <w:adjustRightInd w:val="0"/>
        <w:ind w:firstLine="851"/>
        <w:jc w:val="both"/>
        <w:rPr>
          <w:sz w:val="26"/>
          <w:szCs w:val="26"/>
        </w:rPr>
      </w:pPr>
      <w:bookmarkStart w:id="3" w:name="sub_1114"/>
      <w:bookmarkEnd w:id="2"/>
      <w:r w:rsidRPr="00594D3D">
        <w:rPr>
          <w:sz w:val="26"/>
          <w:szCs w:val="26"/>
        </w:rPr>
        <w:t xml:space="preserve">8. </w:t>
      </w:r>
      <w:r w:rsidR="009F7176" w:rsidRPr="009F7176">
        <w:rPr>
          <w:sz w:val="26"/>
          <w:szCs w:val="26"/>
        </w:rP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bookmarkStart w:id="4" w:name="sub_1106"/>
      <w:bookmarkEnd w:id="3"/>
    </w:p>
    <w:p w:rsidR="009F7176" w:rsidRPr="009F7176" w:rsidRDefault="00594D3D" w:rsidP="00F60877">
      <w:pPr>
        <w:autoSpaceDE w:val="0"/>
        <w:autoSpaceDN w:val="0"/>
        <w:adjustRightInd w:val="0"/>
        <w:ind w:firstLine="851"/>
        <w:jc w:val="both"/>
        <w:rPr>
          <w:sz w:val="26"/>
          <w:szCs w:val="26"/>
        </w:rPr>
      </w:pPr>
      <w:r>
        <w:rPr>
          <w:sz w:val="26"/>
          <w:szCs w:val="26"/>
        </w:rPr>
        <w:t xml:space="preserve">9. </w:t>
      </w:r>
      <w:r w:rsidR="009F7176" w:rsidRPr="009F7176">
        <w:rPr>
          <w:sz w:val="26"/>
          <w:szCs w:val="26"/>
        </w:rPr>
        <w:t>Для участия в ЕГЭ указанные лица подают до 1 февраля в места регистрации на сдачу ЕГЭ заявление, в котором указываются выбранные учебные предметы.</w:t>
      </w:r>
    </w:p>
    <w:p w:rsidR="009F7176" w:rsidRPr="009F7176" w:rsidRDefault="00594D3D" w:rsidP="00F60877">
      <w:pPr>
        <w:autoSpaceDE w:val="0"/>
        <w:autoSpaceDN w:val="0"/>
        <w:adjustRightInd w:val="0"/>
        <w:ind w:firstLine="851"/>
        <w:jc w:val="both"/>
        <w:rPr>
          <w:sz w:val="26"/>
          <w:szCs w:val="26"/>
        </w:rPr>
      </w:pPr>
      <w:bookmarkStart w:id="5" w:name="sub_1107"/>
      <w:bookmarkEnd w:id="4"/>
      <w:r>
        <w:rPr>
          <w:sz w:val="26"/>
          <w:szCs w:val="26"/>
        </w:rPr>
        <w:t>10</w:t>
      </w:r>
      <w:r w:rsidRPr="00594D3D">
        <w:rPr>
          <w:sz w:val="26"/>
          <w:szCs w:val="26"/>
        </w:rPr>
        <w:t xml:space="preserve">. </w:t>
      </w:r>
      <w:r w:rsidR="009F7176" w:rsidRPr="009F7176">
        <w:rPr>
          <w:sz w:val="26"/>
          <w:szCs w:val="26"/>
        </w:rPr>
        <w:t xml:space="preserve">После 1 февраля заявление об участии в ЕГЭ обучающихся, выпускников прошлых лет, лиц, обучающихся по образовательным программам среднего </w:t>
      </w:r>
      <w:r w:rsidR="009F7176" w:rsidRPr="009F7176">
        <w:rPr>
          <w:sz w:val="26"/>
          <w:szCs w:val="26"/>
        </w:rPr>
        <w:lastRenderedPageBreak/>
        <w:t>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p w:rsidR="009F7176" w:rsidRDefault="00594D3D" w:rsidP="00F60877">
      <w:pPr>
        <w:autoSpaceDE w:val="0"/>
        <w:autoSpaceDN w:val="0"/>
        <w:adjustRightInd w:val="0"/>
        <w:ind w:firstLine="851"/>
        <w:jc w:val="both"/>
        <w:rPr>
          <w:sz w:val="26"/>
          <w:szCs w:val="26"/>
        </w:rPr>
      </w:pPr>
      <w:bookmarkStart w:id="6" w:name="sub_10115"/>
      <w:bookmarkEnd w:id="5"/>
      <w:r>
        <w:rPr>
          <w:sz w:val="26"/>
          <w:szCs w:val="26"/>
        </w:rPr>
        <w:t>11</w:t>
      </w:r>
      <w:r w:rsidRPr="00594D3D">
        <w:rPr>
          <w:sz w:val="26"/>
          <w:szCs w:val="26"/>
        </w:rPr>
        <w:t>.</w:t>
      </w:r>
      <w:bookmarkStart w:id="7" w:name="sub_1116"/>
      <w:bookmarkEnd w:id="6"/>
      <w:r w:rsidRPr="00594D3D">
        <w:rPr>
          <w:sz w:val="26"/>
          <w:szCs w:val="26"/>
        </w:rPr>
        <w:t xml:space="preserve"> </w:t>
      </w:r>
      <w:r w:rsidR="009F7176" w:rsidRPr="009F7176">
        <w:rPr>
          <w:sz w:val="26"/>
          <w:szCs w:val="26"/>
        </w:rP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предметов),по которым планируют сдавать ЕГЭ в текущем году.</w:t>
      </w:r>
    </w:p>
    <w:p w:rsidR="00594D3D" w:rsidRPr="008816F7" w:rsidRDefault="008816F7" w:rsidP="00F60877">
      <w:pPr>
        <w:autoSpaceDE w:val="0"/>
        <w:autoSpaceDN w:val="0"/>
        <w:adjustRightInd w:val="0"/>
        <w:ind w:firstLine="851"/>
        <w:jc w:val="both"/>
        <w:rPr>
          <w:sz w:val="26"/>
          <w:szCs w:val="26"/>
        </w:rPr>
      </w:pPr>
      <w:r w:rsidRPr="008816F7">
        <w:rPr>
          <w:sz w:val="26"/>
          <w:szCs w:val="26"/>
        </w:rPr>
        <w:t xml:space="preserve">12. </w:t>
      </w:r>
      <w:bookmarkEnd w:id="7"/>
      <w:r w:rsidR="00594D3D" w:rsidRPr="008816F7">
        <w:rPr>
          <w:sz w:val="26"/>
          <w:szCs w:val="26"/>
        </w:rPr>
        <w:t>Заявления</w:t>
      </w:r>
      <w:r w:rsidRPr="008816F7">
        <w:rPr>
          <w:sz w:val="26"/>
          <w:szCs w:val="26"/>
        </w:rPr>
        <w:t xml:space="preserve"> </w:t>
      </w:r>
      <w:r w:rsidR="00594D3D" w:rsidRPr="008816F7">
        <w:rPr>
          <w:sz w:val="26"/>
          <w:szCs w:val="26"/>
        </w:rPr>
        <w:t>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594D3D" w:rsidRPr="008816F7" w:rsidRDefault="00594D3D" w:rsidP="00F60877">
      <w:pPr>
        <w:autoSpaceDE w:val="0"/>
        <w:autoSpaceDN w:val="0"/>
        <w:adjustRightInd w:val="0"/>
        <w:ind w:firstLine="851"/>
        <w:jc w:val="both"/>
        <w:rPr>
          <w:sz w:val="26"/>
          <w:szCs w:val="26"/>
        </w:rPr>
      </w:pPr>
      <w:r w:rsidRPr="008816F7">
        <w:rPr>
          <w:sz w:val="26"/>
          <w:szCs w:val="26"/>
        </w:rPr>
        <w:t>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594D3D" w:rsidRPr="008816F7" w:rsidRDefault="00594D3D" w:rsidP="00F60877">
      <w:pPr>
        <w:autoSpaceDE w:val="0"/>
        <w:autoSpaceDN w:val="0"/>
        <w:adjustRightInd w:val="0"/>
        <w:ind w:firstLine="851"/>
        <w:jc w:val="both"/>
        <w:rPr>
          <w:sz w:val="26"/>
          <w:szCs w:val="26"/>
        </w:rPr>
      </w:pPr>
      <w:r w:rsidRPr="008816F7">
        <w:rPr>
          <w:sz w:val="26"/>
          <w:szCs w:val="26"/>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594D3D" w:rsidRPr="008816F7" w:rsidRDefault="008816F7" w:rsidP="00F60877">
      <w:pPr>
        <w:autoSpaceDE w:val="0"/>
        <w:autoSpaceDN w:val="0"/>
        <w:adjustRightInd w:val="0"/>
        <w:ind w:firstLine="851"/>
        <w:jc w:val="both"/>
        <w:rPr>
          <w:sz w:val="26"/>
          <w:szCs w:val="26"/>
        </w:rPr>
      </w:pPr>
      <w:bookmarkStart w:id="8" w:name="sub_10124"/>
      <w:r w:rsidRPr="00E8025B">
        <w:rPr>
          <w:sz w:val="26"/>
          <w:szCs w:val="26"/>
        </w:rPr>
        <w:t xml:space="preserve">13. </w:t>
      </w:r>
      <w:r w:rsidR="00594D3D" w:rsidRPr="00E8025B">
        <w:rPr>
          <w:sz w:val="26"/>
          <w:szCs w:val="26"/>
        </w:rP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bookmarkEnd w:id="8"/>
    <w:p w:rsidR="008816F7" w:rsidRDefault="00594D3D" w:rsidP="00F60877">
      <w:pPr>
        <w:autoSpaceDE w:val="0"/>
        <w:autoSpaceDN w:val="0"/>
        <w:adjustRightInd w:val="0"/>
        <w:ind w:firstLine="851"/>
        <w:jc w:val="both"/>
        <w:rPr>
          <w:sz w:val="26"/>
          <w:szCs w:val="26"/>
        </w:rPr>
      </w:pPr>
      <w:r w:rsidRPr="008816F7">
        <w:rPr>
          <w:sz w:val="26"/>
          <w:szCs w:val="26"/>
        </w:rPr>
        <w:t xml:space="preserve">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w:t>
      </w:r>
      <w:r w:rsidR="008816F7">
        <w:rPr>
          <w:sz w:val="26"/>
          <w:szCs w:val="26"/>
        </w:rPr>
        <w:t>переводом с иностранного языка.</w:t>
      </w:r>
    </w:p>
    <w:p w:rsidR="00BD1DA9" w:rsidRPr="008816F7" w:rsidRDefault="008816F7" w:rsidP="00F60877">
      <w:pPr>
        <w:autoSpaceDE w:val="0"/>
        <w:autoSpaceDN w:val="0"/>
        <w:adjustRightInd w:val="0"/>
        <w:ind w:firstLine="851"/>
        <w:jc w:val="both"/>
        <w:rPr>
          <w:sz w:val="26"/>
          <w:szCs w:val="26"/>
        </w:rPr>
      </w:pPr>
      <w:r w:rsidRPr="008816F7">
        <w:rPr>
          <w:sz w:val="26"/>
          <w:szCs w:val="26"/>
        </w:rPr>
        <w:t xml:space="preserve">14. </w:t>
      </w:r>
      <w:r w:rsidR="00BD1DA9" w:rsidRPr="008816F7">
        <w:rPr>
          <w:sz w:val="26"/>
          <w:szCs w:val="26"/>
        </w:rPr>
        <w:t>Заявление</w:t>
      </w:r>
      <w:r w:rsidR="00E8025B">
        <w:rPr>
          <w:sz w:val="26"/>
          <w:szCs w:val="26"/>
        </w:rPr>
        <w:t xml:space="preserve"> (приложения 4,5) </w:t>
      </w:r>
      <w:r w:rsidR="00BD1DA9" w:rsidRPr="008816F7">
        <w:rPr>
          <w:sz w:val="26"/>
          <w:szCs w:val="26"/>
        </w:rPr>
        <w:t>на участие в ГИА подается в двух экземплярах. Один экземпляр возвращается заявителю с отметкой о регистрации (на заявлении проставляется регистрационный номер и дата).</w:t>
      </w:r>
      <w:r w:rsidR="001C45E9" w:rsidRPr="008816F7">
        <w:rPr>
          <w:sz w:val="26"/>
          <w:szCs w:val="26"/>
        </w:rPr>
        <w:t xml:space="preserve"> </w:t>
      </w:r>
    </w:p>
    <w:p w:rsidR="008816F7" w:rsidRDefault="008816F7" w:rsidP="00F60877">
      <w:pPr>
        <w:pStyle w:val="a4"/>
        <w:shd w:val="clear" w:color="auto" w:fill="auto"/>
        <w:tabs>
          <w:tab w:val="left" w:pos="0"/>
        </w:tabs>
        <w:spacing w:before="0" w:after="0" w:line="240" w:lineRule="atLeast"/>
        <w:ind w:firstLine="851"/>
        <w:jc w:val="both"/>
        <w:rPr>
          <w:i w:val="0"/>
          <w:sz w:val="26"/>
          <w:szCs w:val="26"/>
        </w:rPr>
      </w:pPr>
      <w:r>
        <w:rPr>
          <w:i w:val="0"/>
          <w:sz w:val="26"/>
          <w:szCs w:val="26"/>
        </w:rPr>
        <w:t xml:space="preserve">15. </w:t>
      </w:r>
      <w:r w:rsidR="001C45E9" w:rsidRPr="008816F7">
        <w:rPr>
          <w:i w:val="0"/>
          <w:sz w:val="26"/>
          <w:szCs w:val="26"/>
        </w:rPr>
        <w:t xml:space="preserve">При подаче заявления на </w:t>
      </w:r>
      <w:r w:rsidR="001C45E9" w:rsidRPr="00E8025B">
        <w:rPr>
          <w:i w:val="0"/>
          <w:sz w:val="26"/>
          <w:szCs w:val="26"/>
        </w:rPr>
        <w:t xml:space="preserve">участие </w:t>
      </w:r>
      <w:r w:rsidR="00E8025B" w:rsidRPr="00E8025B">
        <w:rPr>
          <w:i w:val="0"/>
          <w:sz w:val="26"/>
          <w:szCs w:val="26"/>
        </w:rPr>
        <w:t>ГИА</w:t>
      </w:r>
      <w:r w:rsidR="001C45E9" w:rsidRPr="00E8025B">
        <w:rPr>
          <w:i w:val="0"/>
          <w:sz w:val="26"/>
          <w:szCs w:val="26"/>
        </w:rPr>
        <w:t xml:space="preserve"> ответственный сотрудник организации, принимающий заявление, обязан проконтролировать сбор согласия на обработку п</w:t>
      </w:r>
      <w:r w:rsidRPr="00E8025B">
        <w:rPr>
          <w:i w:val="0"/>
          <w:sz w:val="26"/>
          <w:szCs w:val="26"/>
        </w:rPr>
        <w:t>ерсональных данных</w:t>
      </w:r>
      <w:r w:rsidR="00E8025B">
        <w:rPr>
          <w:i w:val="0"/>
          <w:sz w:val="26"/>
          <w:szCs w:val="26"/>
        </w:rPr>
        <w:t xml:space="preserve"> (приложение 6)</w:t>
      </w:r>
      <w:r w:rsidRPr="00E8025B">
        <w:rPr>
          <w:i w:val="0"/>
          <w:sz w:val="26"/>
          <w:szCs w:val="26"/>
        </w:rPr>
        <w:t>.</w:t>
      </w:r>
    </w:p>
    <w:p w:rsidR="008816F7" w:rsidRPr="008816F7" w:rsidRDefault="008816F7" w:rsidP="00F60877">
      <w:pPr>
        <w:pStyle w:val="a4"/>
        <w:shd w:val="clear" w:color="auto" w:fill="auto"/>
        <w:tabs>
          <w:tab w:val="left" w:pos="0"/>
        </w:tabs>
        <w:spacing w:before="0" w:after="0" w:line="240" w:lineRule="atLeast"/>
        <w:ind w:firstLine="851"/>
        <w:jc w:val="both"/>
        <w:rPr>
          <w:i w:val="0"/>
          <w:sz w:val="26"/>
          <w:szCs w:val="26"/>
        </w:rPr>
      </w:pPr>
      <w:r>
        <w:rPr>
          <w:i w:val="0"/>
          <w:sz w:val="26"/>
          <w:szCs w:val="26"/>
        </w:rPr>
        <w:t xml:space="preserve">16. </w:t>
      </w:r>
      <w:r w:rsidR="00BD1DA9" w:rsidRPr="008816F7">
        <w:rPr>
          <w:i w:val="0"/>
          <w:sz w:val="26"/>
          <w:szCs w:val="26"/>
        </w:rPr>
        <w:t xml:space="preserve">Каждое заявление подлежит регистрации в журнале регистрации заявлений участников ГИА в день подачи заявления с присвоением входящего порядкового </w:t>
      </w:r>
      <w:r w:rsidRPr="008816F7">
        <w:rPr>
          <w:i w:val="0"/>
          <w:sz w:val="26"/>
          <w:szCs w:val="26"/>
        </w:rPr>
        <w:t>номера</w:t>
      </w:r>
      <w:r w:rsidR="00E8025B">
        <w:rPr>
          <w:i w:val="0"/>
          <w:sz w:val="26"/>
          <w:szCs w:val="26"/>
        </w:rPr>
        <w:t xml:space="preserve"> (приложение 7)</w:t>
      </w:r>
      <w:r w:rsidRPr="008816F7">
        <w:rPr>
          <w:i w:val="0"/>
          <w:sz w:val="26"/>
          <w:szCs w:val="26"/>
        </w:rPr>
        <w:t>.</w:t>
      </w:r>
    </w:p>
    <w:p w:rsidR="0071410F" w:rsidRDefault="008816F7" w:rsidP="00AC1332">
      <w:pPr>
        <w:pStyle w:val="a4"/>
        <w:shd w:val="clear" w:color="auto" w:fill="auto"/>
        <w:tabs>
          <w:tab w:val="left" w:pos="0"/>
        </w:tabs>
        <w:spacing w:before="0" w:after="0" w:line="240" w:lineRule="atLeast"/>
        <w:ind w:firstLine="851"/>
        <w:jc w:val="both"/>
        <w:rPr>
          <w:i w:val="0"/>
          <w:sz w:val="26"/>
          <w:szCs w:val="26"/>
        </w:rPr>
      </w:pPr>
      <w:r>
        <w:rPr>
          <w:i w:val="0"/>
          <w:sz w:val="26"/>
          <w:szCs w:val="26"/>
        </w:rPr>
        <w:t xml:space="preserve">17. </w:t>
      </w:r>
      <w:r w:rsidR="00BD1DA9" w:rsidRPr="008816F7">
        <w:rPr>
          <w:i w:val="0"/>
          <w:sz w:val="26"/>
          <w:szCs w:val="26"/>
        </w:rPr>
        <w:t>Лица, осуществляющие регистрацию на сдачу ГИА в текущем году, информируют участников ГИА о Порядке проведения ГИА</w:t>
      </w:r>
      <w:r w:rsidR="00E8025B">
        <w:rPr>
          <w:i w:val="0"/>
          <w:sz w:val="26"/>
          <w:szCs w:val="26"/>
        </w:rPr>
        <w:t xml:space="preserve"> (приложение 8)</w:t>
      </w:r>
      <w:r w:rsidR="00BD1DA9" w:rsidRPr="008816F7">
        <w:rPr>
          <w:i w:val="0"/>
          <w:sz w:val="26"/>
          <w:szCs w:val="26"/>
        </w:rPr>
        <w:t>.</w:t>
      </w:r>
    </w:p>
    <w:p w:rsidR="00754E20" w:rsidRDefault="00754E20" w:rsidP="00754E20">
      <w:pPr>
        <w:pStyle w:val="a4"/>
        <w:shd w:val="clear" w:color="auto" w:fill="auto"/>
        <w:tabs>
          <w:tab w:val="left" w:pos="0"/>
        </w:tabs>
        <w:spacing w:before="0" w:after="0" w:line="240" w:lineRule="atLeast"/>
        <w:jc w:val="both"/>
        <w:rPr>
          <w:i w:val="0"/>
          <w:sz w:val="26"/>
          <w:szCs w:val="26"/>
        </w:rPr>
        <w:sectPr w:rsidR="00754E20" w:rsidSect="00754E20">
          <w:headerReference w:type="default" r:id="rId8"/>
          <w:pgSz w:w="11906" w:h="16838"/>
          <w:pgMar w:top="1135" w:right="849" w:bottom="1276" w:left="1134" w:header="709" w:footer="709" w:gutter="0"/>
          <w:cols w:space="708"/>
          <w:titlePg/>
          <w:docGrid w:linePitch="360"/>
        </w:sectPr>
      </w:pPr>
    </w:p>
    <w:p w:rsidR="00754E20" w:rsidRPr="00AC1332" w:rsidRDefault="00754E20" w:rsidP="00754E20">
      <w:pPr>
        <w:pStyle w:val="a4"/>
        <w:shd w:val="clear" w:color="auto" w:fill="auto"/>
        <w:tabs>
          <w:tab w:val="left" w:pos="0"/>
        </w:tabs>
        <w:spacing w:before="0" w:after="0" w:line="240" w:lineRule="atLeast"/>
        <w:jc w:val="both"/>
        <w:rPr>
          <w:i w:val="0"/>
          <w:sz w:val="26"/>
          <w:szCs w:val="26"/>
        </w:rPr>
      </w:pPr>
    </w:p>
    <w:p w:rsidR="00BD1DA9" w:rsidRDefault="00BD1DA9" w:rsidP="00AC1332">
      <w:pPr>
        <w:shd w:val="clear" w:color="auto" w:fill="FFFFFF"/>
        <w:spacing w:line="240" w:lineRule="atLeast"/>
        <w:ind w:left="5812"/>
        <w:rPr>
          <w:color w:val="000000"/>
          <w:spacing w:val="-7"/>
        </w:rPr>
      </w:pPr>
      <w:r>
        <w:rPr>
          <w:color w:val="000000"/>
          <w:spacing w:val="-7"/>
        </w:rPr>
        <w:t>Приложение 2</w:t>
      </w:r>
    </w:p>
    <w:p w:rsidR="00BD1DA9" w:rsidRDefault="00BD1DA9">
      <w:pPr>
        <w:shd w:val="clear" w:color="auto" w:fill="FFFFFF"/>
        <w:spacing w:line="240" w:lineRule="atLeast"/>
        <w:ind w:left="5812"/>
        <w:rPr>
          <w:color w:val="000000"/>
          <w:spacing w:val="-7"/>
        </w:rPr>
      </w:pPr>
      <w:r>
        <w:rPr>
          <w:color w:val="000000"/>
          <w:spacing w:val="-7"/>
        </w:rPr>
        <w:t xml:space="preserve">к приказу департамента образования Белгородской области </w:t>
      </w:r>
    </w:p>
    <w:p w:rsidR="003F1CA1" w:rsidRDefault="003F1CA1" w:rsidP="003F1CA1">
      <w:pPr>
        <w:pStyle w:val="a4"/>
        <w:shd w:val="clear" w:color="auto" w:fill="auto"/>
        <w:spacing w:before="0" w:after="0" w:line="240" w:lineRule="atLeast"/>
        <w:ind w:left="5670"/>
        <w:rPr>
          <w:i w:val="0"/>
          <w:sz w:val="24"/>
          <w:szCs w:val="28"/>
        </w:rPr>
      </w:pPr>
      <w:r>
        <w:rPr>
          <w:i w:val="0"/>
          <w:color w:val="000000"/>
          <w:sz w:val="24"/>
          <w:szCs w:val="28"/>
        </w:rPr>
        <w:t xml:space="preserve">  от «27» ноября 2015 г. № 4810</w:t>
      </w:r>
    </w:p>
    <w:p w:rsidR="00BD1DA9" w:rsidRDefault="00BD1DA9">
      <w:pPr>
        <w:pStyle w:val="a4"/>
        <w:shd w:val="clear" w:color="auto" w:fill="auto"/>
        <w:spacing w:before="0" w:after="0" w:line="240" w:lineRule="atLeast"/>
        <w:ind w:left="5812"/>
        <w:rPr>
          <w:i w:val="0"/>
          <w:sz w:val="24"/>
          <w:szCs w:val="24"/>
        </w:rPr>
      </w:pPr>
    </w:p>
    <w:p w:rsidR="00BD1DA9" w:rsidRDefault="00BD1DA9">
      <w:pPr>
        <w:pStyle w:val="a4"/>
        <w:shd w:val="clear" w:color="auto" w:fill="auto"/>
        <w:spacing w:before="0" w:after="0" w:line="240" w:lineRule="atLeast"/>
        <w:ind w:left="6804"/>
        <w:rPr>
          <w:i w:val="0"/>
          <w:color w:val="000000"/>
          <w:sz w:val="26"/>
          <w:szCs w:val="26"/>
        </w:rPr>
      </w:pPr>
    </w:p>
    <w:p w:rsidR="00BD1DA9" w:rsidRDefault="00BD1DA9">
      <w:pPr>
        <w:pStyle w:val="a4"/>
        <w:shd w:val="clear" w:color="auto" w:fill="auto"/>
        <w:spacing w:before="0" w:after="0" w:line="240" w:lineRule="atLeast"/>
        <w:jc w:val="center"/>
        <w:rPr>
          <w:b/>
          <w:i w:val="0"/>
          <w:sz w:val="26"/>
          <w:szCs w:val="26"/>
        </w:rPr>
      </w:pPr>
      <w:r>
        <w:rPr>
          <w:b/>
          <w:i w:val="0"/>
          <w:sz w:val="26"/>
          <w:szCs w:val="26"/>
        </w:rPr>
        <w:t>Места</w:t>
      </w:r>
      <w:r w:rsidR="00F60877">
        <w:rPr>
          <w:b/>
          <w:i w:val="0"/>
          <w:sz w:val="26"/>
          <w:szCs w:val="26"/>
        </w:rPr>
        <w:t xml:space="preserve"> регистрации на сдачу ЕГЭ в 2016</w:t>
      </w:r>
      <w:r w:rsidR="00465E35">
        <w:rPr>
          <w:b/>
          <w:i w:val="0"/>
          <w:sz w:val="26"/>
          <w:szCs w:val="26"/>
        </w:rPr>
        <w:t xml:space="preserve"> году в Белгородской </w:t>
      </w:r>
      <w:r>
        <w:rPr>
          <w:b/>
          <w:i w:val="0"/>
          <w:sz w:val="26"/>
          <w:szCs w:val="26"/>
        </w:rPr>
        <w:t>области</w:t>
      </w:r>
    </w:p>
    <w:p w:rsidR="00BD1DA9" w:rsidRDefault="00BD1DA9">
      <w:pPr>
        <w:pStyle w:val="a4"/>
        <w:shd w:val="clear" w:color="auto" w:fill="auto"/>
        <w:tabs>
          <w:tab w:val="left" w:pos="1042"/>
        </w:tabs>
        <w:spacing w:before="0" w:after="0" w:line="240" w:lineRule="atLeast"/>
        <w:jc w:val="both"/>
        <w:rPr>
          <w:i w:val="0"/>
          <w:sz w:val="26"/>
          <w:szCs w:val="26"/>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5812"/>
        <w:gridCol w:w="2977"/>
      </w:tblGrid>
      <w:tr w:rsidR="00BD1DA9" w:rsidRPr="00F60877" w:rsidTr="00F60877">
        <w:tc>
          <w:tcPr>
            <w:tcW w:w="709" w:type="dxa"/>
          </w:tcPr>
          <w:p w:rsidR="00BD1DA9" w:rsidRPr="00F60877" w:rsidRDefault="00BD1DA9" w:rsidP="00F60877">
            <w:pPr>
              <w:pStyle w:val="a4"/>
              <w:shd w:val="clear" w:color="auto" w:fill="auto"/>
              <w:spacing w:before="0" w:after="0" w:line="240" w:lineRule="auto"/>
              <w:jc w:val="center"/>
              <w:rPr>
                <w:b/>
                <w:i w:val="0"/>
                <w:sz w:val="26"/>
                <w:szCs w:val="26"/>
              </w:rPr>
            </w:pPr>
            <w:r w:rsidRPr="00F60877">
              <w:rPr>
                <w:b/>
                <w:i w:val="0"/>
                <w:sz w:val="26"/>
                <w:szCs w:val="26"/>
              </w:rPr>
              <w:t>№</w:t>
            </w:r>
          </w:p>
          <w:p w:rsidR="00BD1DA9" w:rsidRPr="00F60877" w:rsidRDefault="00BD1DA9" w:rsidP="00F60877">
            <w:pPr>
              <w:pStyle w:val="a4"/>
              <w:shd w:val="clear" w:color="auto" w:fill="auto"/>
              <w:spacing w:before="0" w:after="0" w:line="240" w:lineRule="auto"/>
              <w:jc w:val="center"/>
              <w:rPr>
                <w:b/>
                <w:i w:val="0"/>
                <w:sz w:val="26"/>
                <w:szCs w:val="26"/>
              </w:rPr>
            </w:pPr>
            <w:r w:rsidRPr="00F60877">
              <w:rPr>
                <w:b/>
                <w:i w:val="0"/>
                <w:sz w:val="26"/>
                <w:szCs w:val="26"/>
              </w:rPr>
              <w:t>п/п</w:t>
            </w:r>
          </w:p>
        </w:tc>
        <w:tc>
          <w:tcPr>
            <w:tcW w:w="5812" w:type="dxa"/>
          </w:tcPr>
          <w:p w:rsidR="00BD1DA9" w:rsidRPr="00F60877" w:rsidRDefault="00BD1DA9" w:rsidP="00F60877">
            <w:pPr>
              <w:pStyle w:val="a4"/>
              <w:shd w:val="clear" w:color="auto" w:fill="auto"/>
              <w:spacing w:before="0" w:after="0" w:line="240" w:lineRule="auto"/>
              <w:jc w:val="center"/>
              <w:rPr>
                <w:b/>
                <w:i w:val="0"/>
                <w:sz w:val="26"/>
                <w:szCs w:val="26"/>
              </w:rPr>
            </w:pPr>
            <w:r w:rsidRPr="00F60877">
              <w:rPr>
                <w:b/>
                <w:i w:val="0"/>
                <w:sz w:val="26"/>
                <w:szCs w:val="26"/>
              </w:rPr>
              <w:t>Категория участников ЕГЭ</w:t>
            </w:r>
          </w:p>
          <w:p w:rsidR="00BD1DA9" w:rsidRPr="00F60877" w:rsidRDefault="00F2019F" w:rsidP="00F60877">
            <w:pPr>
              <w:pStyle w:val="a4"/>
              <w:shd w:val="clear" w:color="auto" w:fill="auto"/>
              <w:spacing w:before="0" w:after="0" w:line="240" w:lineRule="auto"/>
              <w:jc w:val="center"/>
              <w:rPr>
                <w:b/>
                <w:i w:val="0"/>
                <w:sz w:val="26"/>
                <w:szCs w:val="26"/>
              </w:rPr>
            </w:pPr>
            <w:r w:rsidRPr="00F60877">
              <w:rPr>
                <w:b/>
                <w:i w:val="0"/>
                <w:sz w:val="26"/>
                <w:szCs w:val="26"/>
              </w:rPr>
              <w:t>2016</w:t>
            </w:r>
            <w:r w:rsidR="00BD1DA9" w:rsidRPr="00F60877">
              <w:rPr>
                <w:b/>
                <w:i w:val="0"/>
                <w:sz w:val="26"/>
                <w:szCs w:val="26"/>
              </w:rPr>
              <w:t xml:space="preserve"> года</w:t>
            </w:r>
          </w:p>
        </w:tc>
        <w:tc>
          <w:tcPr>
            <w:tcW w:w="2977" w:type="dxa"/>
          </w:tcPr>
          <w:p w:rsidR="00BD1DA9" w:rsidRPr="00F60877" w:rsidRDefault="00BD1DA9" w:rsidP="00F60877">
            <w:pPr>
              <w:pStyle w:val="a4"/>
              <w:shd w:val="clear" w:color="auto" w:fill="auto"/>
              <w:spacing w:before="0" w:after="0" w:line="240" w:lineRule="auto"/>
              <w:jc w:val="center"/>
              <w:rPr>
                <w:b/>
                <w:i w:val="0"/>
                <w:sz w:val="26"/>
                <w:szCs w:val="26"/>
              </w:rPr>
            </w:pPr>
            <w:r w:rsidRPr="00F60877">
              <w:rPr>
                <w:b/>
                <w:i w:val="0"/>
                <w:sz w:val="26"/>
                <w:szCs w:val="26"/>
              </w:rPr>
              <w:t xml:space="preserve">Места регистрации на сдачу </w:t>
            </w:r>
          </w:p>
          <w:p w:rsidR="00BD1DA9" w:rsidRPr="00F60877" w:rsidRDefault="00BD1DA9" w:rsidP="00F60877">
            <w:pPr>
              <w:pStyle w:val="a4"/>
              <w:shd w:val="clear" w:color="auto" w:fill="auto"/>
              <w:spacing w:before="0" w:after="0" w:line="240" w:lineRule="auto"/>
              <w:jc w:val="center"/>
              <w:rPr>
                <w:b/>
                <w:i w:val="0"/>
                <w:sz w:val="26"/>
                <w:szCs w:val="26"/>
              </w:rPr>
            </w:pPr>
            <w:r w:rsidRPr="00F60877">
              <w:rPr>
                <w:b/>
                <w:i w:val="0"/>
                <w:sz w:val="26"/>
                <w:szCs w:val="26"/>
              </w:rPr>
              <w:t>ЕГЭ в 201</w:t>
            </w:r>
            <w:r w:rsidR="00F2019F" w:rsidRPr="00F60877">
              <w:rPr>
                <w:b/>
                <w:i w:val="0"/>
                <w:sz w:val="26"/>
                <w:szCs w:val="26"/>
              </w:rPr>
              <w:t>6</w:t>
            </w:r>
            <w:r w:rsidRPr="00F60877">
              <w:rPr>
                <w:b/>
                <w:i w:val="0"/>
                <w:sz w:val="26"/>
                <w:szCs w:val="26"/>
              </w:rPr>
              <w:t xml:space="preserve"> году</w:t>
            </w:r>
          </w:p>
        </w:tc>
      </w:tr>
      <w:tr w:rsidR="00BD1DA9" w:rsidRPr="00F60877" w:rsidTr="00F60877">
        <w:tc>
          <w:tcPr>
            <w:tcW w:w="709" w:type="dxa"/>
          </w:tcPr>
          <w:p w:rsidR="00BD1DA9" w:rsidRPr="00F60877" w:rsidRDefault="00BD1DA9" w:rsidP="00F60877">
            <w:pPr>
              <w:pStyle w:val="a4"/>
              <w:shd w:val="clear" w:color="auto" w:fill="auto"/>
              <w:spacing w:before="0" w:after="0" w:line="240" w:lineRule="auto"/>
              <w:jc w:val="both"/>
              <w:rPr>
                <w:i w:val="0"/>
                <w:sz w:val="26"/>
                <w:szCs w:val="26"/>
              </w:rPr>
            </w:pPr>
            <w:r w:rsidRPr="00F60877">
              <w:rPr>
                <w:i w:val="0"/>
                <w:sz w:val="26"/>
                <w:szCs w:val="26"/>
              </w:rPr>
              <w:t>1.</w:t>
            </w:r>
          </w:p>
        </w:tc>
        <w:tc>
          <w:tcPr>
            <w:tcW w:w="5812" w:type="dxa"/>
          </w:tcPr>
          <w:p w:rsidR="00BD1DA9" w:rsidRPr="00F60877" w:rsidRDefault="00F2019F" w:rsidP="00F60877">
            <w:pPr>
              <w:pStyle w:val="a4"/>
              <w:shd w:val="clear" w:color="auto" w:fill="auto"/>
              <w:spacing w:before="0" w:after="0" w:line="240" w:lineRule="auto"/>
              <w:jc w:val="both"/>
              <w:rPr>
                <w:i w:val="0"/>
                <w:sz w:val="26"/>
                <w:szCs w:val="26"/>
              </w:rPr>
            </w:pPr>
            <w:r w:rsidRPr="00F60877">
              <w:rPr>
                <w:i w:val="0"/>
                <w:sz w:val="26"/>
                <w:szCs w:val="26"/>
              </w:rPr>
              <w:t xml:space="preserve"> </w:t>
            </w:r>
            <w:r w:rsidR="00F60877" w:rsidRPr="00F60877">
              <w:rPr>
                <w:i w:val="0"/>
                <w:sz w:val="26"/>
                <w:szCs w:val="26"/>
              </w:rPr>
              <w:t>О</w:t>
            </w:r>
            <w:r w:rsidRPr="00F60877">
              <w:rPr>
                <w:i w:val="0"/>
                <w:sz w:val="26"/>
                <w:szCs w:val="26"/>
              </w:rPr>
              <w:t xml:space="preserve">бучающиеся, не имеющие академической задолженности, в том числе и за итоговое сочинение (изложение), и в полном объеме выполнившие учебный план или индивидуальный учебный план </w:t>
            </w:r>
          </w:p>
        </w:tc>
        <w:tc>
          <w:tcPr>
            <w:tcW w:w="2977" w:type="dxa"/>
          </w:tcPr>
          <w:p w:rsidR="00BD1DA9" w:rsidRPr="00F60877" w:rsidRDefault="00BD1DA9" w:rsidP="00F60877">
            <w:pPr>
              <w:pStyle w:val="a4"/>
              <w:shd w:val="clear" w:color="auto" w:fill="auto"/>
              <w:spacing w:before="0" w:after="0" w:line="240" w:lineRule="auto"/>
              <w:rPr>
                <w:i w:val="0"/>
                <w:sz w:val="26"/>
                <w:szCs w:val="26"/>
              </w:rPr>
            </w:pPr>
            <w:r w:rsidRPr="00F60877">
              <w:rPr>
                <w:i w:val="0"/>
                <w:sz w:val="26"/>
                <w:szCs w:val="26"/>
              </w:rPr>
              <w:t xml:space="preserve">Образовательная организация, в которой осваивались   образовательные программы среднего   общего образования </w:t>
            </w:r>
          </w:p>
        </w:tc>
      </w:tr>
      <w:tr w:rsidR="00BD1DA9" w:rsidRPr="00F60877" w:rsidTr="00F60877">
        <w:tc>
          <w:tcPr>
            <w:tcW w:w="709" w:type="dxa"/>
          </w:tcPr>
          <w:p w:rsidR="00BD1DA9" w:rsidRPr="00F60877" w:rsidRDefault="00BD1DA9" w:rsidP="00F60877">
            <w:pPr>
              <w:pStyle w:val="a4"/>
              <w:shd w:val="clear" w:color="auto" w:fill="auto"/>
              <w:spacing w:before="0" w:after="0" w:line="240" w:lineRule="auto"/>
              <w:jc w:val="both"/>
              <w:rPr>
                <w:i w:val="0"/>
                <w:sz w:val="26"/>
                <w:szCs w:val="26"/>
              </w:rPr>
            </w:pPr>
            <w:r w:rsidRPr="00F60877">
              <w:rPr>
                <w:i w:val="0"/>
                <w:sz w:val="26"/>
                <w:szCs w:val="26"/>
              </w:rPr>
              <w:t>2.</w:t>
            </w:r>
          </w:p>
        </w:tc>
        <w:tc>
          <w:tcPr>
            <w:tcW w:w="5812" w:type="dxa"/>
          </w:tcPr>
          <w:p w:rsidR="00BD1DA9" w:rsidRPr="00F60877" w:rsidRDefault="00BD1DA9" w:rsidP="00F60877">
            <w:pPr>
              <w:pStyle w:val="a4"/>
              <w:shd w:val="clear" w:color="auto" w:fill="auto"/>
              <w:spacing w:before="0" w:after="0" w:line="240" w:lineRule="auto"/>
              <w:jc w:val="both"/>
              <w:rPr>
                <w:i w:val="0"/>
                <w:iCs w:val="0"/>
                <w:sz w:val="26"/>
                <w:szCs w:val="26"/>
              </w:rPr>
            </w:pPr>
            <w:r w:rsidRPr="00F60877">
              <w:rPr>
                <w:i w:val="0"/>
                <w:iCs w:val="0"/>
                <w:sz w:val="26"/>
                <w:szCs w:val="26"/>
              </w:rPr>
              <w:t xml:space="preserve"> Лица, освоившие основные образовательные программы среднего общего образования</w:t>
            </w:r>
            <w:r w:rsidR="00F60877">
              <w:rPr>
                <w:i w:val="0"/>
                <w:iCs w:val="0"/>
                <w:sz w:val="26"/>
                <w:szCs w:val="26"/>
              </w:rPr>
              <w:t xml:space="preserve"> </w:t>
            </w:r>
            <w:r w:rsidRPr="00F60877">
              <w:rPr>
                <w:i w:val="0"/>
                <w:iCs w:val="0"/>
                <w:sz w:val="26"/>
                <w:szCs w:val="26"/>
              </w:rPr>
              <w:t>в</w:t>
            </w:r>
            <w:r w:rsidR="00F60877">
              <w:rPr>
                <w:i w:val="0"/>
                <w:iCs w:val="0"/>
                <w:sz w:val="26"/>
                <w:szCs w:val="26"/>
              </w:rPr>
              <w:t xml:space="preserve"> </w:t>
            </w:r>
            <w:r w:rsidRPr="00F60877">
              <w:rPr>
                <w:i w:val="0"/>
                <w:iCs w:val="0"/>
                <w:sz w:val="26"/>
                <w:szCs w:val="26"/>
              </w:rPr>
              <w:t>предыдущие годы, но получившие справку об обучени</w:t>
            </w:r>
            <w:r w:rsidR="00F60877">
              <w:rPr>
                <w:i w:val="0"/>
                <w:iCs w:val="0"/>
                <w:sz w:val="26"/>
                <w:szCs w:val="26"/>
              </w:rPr>
              <w:t>и в образовательной организации</w:t>
            </w:r>
          </w:p>
        </w:tc>
        <w:tc>
          <w:tcPr>
            <w:tcW w:w="2977" w:type="dxa"/>
          </w:tcPr>
          <w:p w:rsidR="00BD1DA9" w:rsidRPr="00F60877" w:rsidRDefault="00BD1DA9" w:rsidP="00F60877">
            <w:pPr>
              <w:pStyle w:val="a4"/>
              <w:shd w:val="clear" w:color="auto" w:fill="auto"/>
              <w:spacing w:before="0" w:after="0" w:line="240" w:lineRule="auto"/>
              <w:jc w:val="both"/>
              <w:rPr>
                <w:i w:val="0"/>
                <w:sz w:val="26"/>
                <w:szCs w:val="26"/>
              </w:rPr>
            </w:pPr>
            <w:r w:rsidRPr="00F60877">
              <w:rPr>
                <w:i w:val="0"/>
                <w:sz w:val="26"/>
                <w:szCs w:val="26"/>
              </w:rPr>
              <w:t>Образовательная</w:t>
            </w:r>
            <w:r w:rsidR="00F60877">
              <w:rPr>
                <w:i w:val="0"/>
                <w:sz w:val="26"/>
                <w:szCs w:val="26"/>
              </w:rPr>
              <w:t xml:space="preserve"> </w:t>
            </w:r>
            <w:r w:rsidRPr="00F60877">
              <w:rPr>
                <w:i w:val="0"/>
                <w:sz w:val="26"/>
                <w:szCs w:val="26"/>
              </w:rPr>
              <w:t xml:space="preserve">организация, в которой осваивались   образовательные программы среднего   общего образования  </w:t>
            </w:r>
          </w:p>
        </w:tc>
      </w:tr>
      <w:tr w:rsidR="00BD1DA9" w:rsidRPr="00F60877" w:rsidTr="00F60877">
        <w:tc>
          <w:tcPr>
            <w:tcW w:w="709" w:type="dxa"/>
          </w:tcPr>
          <w:p w:rsidR="00BD1DA9" w:rsidRPr="00F60877" w:rsidRDefault="00BD1DA9" w:rsidP="00F60877">
            <w:pPr>
              <w:pStyle w:val="a4"/>
              <w:shd w:val="clear" w:color="auto" w:fill="auto"/>
              <w:spacing w:before="0" w:after="0" w:line="240" w:lineRule="auto"/>
              <w:jc w:val="both"/>
              <w:rPr>
                <w:i w:val="0"/>
                <w:sz w:val="26"/>
                <w:szCs w:val="26"/>
              </w:rPr>
            </w:pPr>
            <w:r w:rsidRPr="00F60877">
              <w:rPr>
                <w:i w:val="0"/>
                <w:sz w:val="26"/>
                <w:szCs w:val="26"/>
              </w:rPr>
              <w:t>3.</w:t>
            </w:r>
          </w:p>
        </w:tc>
        <w:tc>
          <w:tcPr>
            <w:tcW w:w="5812" w:type="dxa"/>
          </w:tcPr>
          <w:p w:rsidR="00BD1DA9" w:rsidRPr="00F60877" w:rsidRDefault="00F60877" w:rsidP="00F60877">
            <w:pPr>
              <w:pStyle w:val="9"/>
              <w:shd w:val="clear" w:color="auto" w:fill="auto"/>
              <w:spacing w:line="240" w:lineRule="auto"/>
              <w:jc w:val="both"/>
              <w:rPr>
                <w:sz w:val="26"/>
                <w:szCs w:val="26"/>
              </w:rPr>
            </w:pPr>
            <w:r>
              <w:rPr>
                <w:sz w:val="26"/>
                <w:szCs w:val="26"/>
              </w:rPr>
              <w:t>Л</w:t>
            </w:r>
            <w:r w:rsidR="00F2019F" w:rsidRPr="00F60877">
              <w:rPr>
                <w:sz w:val="26"/>
                <w:szCs w:val="26"/>
              </w:rPr>
              <w:t>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w:t>
            </w:r>
            <w:r>
              <w:rPr>
                <w:sz w:val="26"/>
                <w:szCs w:val="26"/>
              </w:rPr>
              <w:t>ания, до 1 сентября 2013 года)</w:t>
            </w:r>
          </w:p>
        </w:tc>
        <w:tc>
          <w:tcPr>
            <w:tcW w:w="2977" w:type="dxa"/>
          </w:tcPr>
          <w:p w:rsidR="00BD1DA9" w:rsidRPr="00F60877" w:rsidRDefault="00BD1DA9" w:rsidP="00F60877">
            <w:pPr>
              <w:pStyle w:val="a4"/>
              <w:shd w:val="clear" w:color="auto" w:fill="auto"/>
              <w:spacing w:before="0" w:after="0" w:line="240" w:lineRule="auto"/>
              <w:rPr>
                <w:i w:val="0"/>
                <w:sz w:val="26"/>
                <w:szCs w:val="26"/>
              </w:rPr>
            </w:pPr>
            <w:r w:rsidRPr="00F60877">
              <w:rPr>
                <w:i w:val="0"/>
                <w:sz w:val="26"/>
                <w:szCs w:val="26"/>
              </w:rPr>
              <w:t>Муниципальны</w:t>
            </w:r>
            <w:r w:rsidR="00F60877">
              <w:rPr>
                <w:i w:val="0"/>
                <w:sz w:val="26"/>
                <w:szCs w:val="26"/>
              </w:rPr>
              <w:t xml:space="preserve">е органы управления образованием </w:t>
            </w:r>
            <w:r w:rsidRPr="00F60877">
              <w:rPr>
                <w:i w:val="0"/>
                <w:sz w:val="26"/>
                <w:szCs w:val="26"/>
              </w:rPr>
              <w:t xml:space="preserve"> </w:t>
            </w:r>
            <w:r w:rsidR="00F60877">
              <w:rPr>
                <w:i w:val="0"/>
                <w:sz w:val="26"/>
                <w:szCs w:val="26"/>
              </w:rPr>
              <w:t xml:space="preserve"> </w:t>
            </w:r>
          </w:p>
        </w:tc>
      </w:tr>
      <w:tr w:rsidR="00F60877" w:rsidRPr="00F60877" w:rsidTr="00F60877">
        <w:tc>
          <w:tcPr>
            <w:tcW w:w="709" w:type="dxa"/>
          </w:tcPr>
          <w:p w:rsidR="00F60877" w:rsidRPr="00F60877" w:rsidRDefault="00F60877" w:rsidP="00F60877">
            <w:pPr>
              <w:pStyle w:val="a4"/>
              <w:shd w:val="clear" w:color="auto" w:fill="auto"/>
              <w:spacing w:before="0" w:after="0" w:line="240" w:lineRule="auto"/>
              <w:rPr>
                <w:i w:val="0"/>
                <w:sz w:val="26"/>
                <w:szCs w:val="26"/>
              </w:rPr>
            </w:pPr>
            <w:r w:rsidRPr="00F60877">
              <w:rPr>
                <w:i w:val="0"/>
                <w:sz w:val="26"/>
                <w:szCs w:val="26"/>
              </w:rPr>
              <w:t>4.</w:t>
            </w:r>
          </w:p>
        </w:tc>
        <w:tc>
          <w:tcPr>
            <w:tcW w:w="5812" w:type="dxa"/>
          </w:tcPr>
          <w:p w:rsidR="00F60877" w:rsidRPr="005262F4" w:rsidRDefault="00F60877" w:rsidP="005262F4">
            <w:pPr>
              <w:pStyle w:val="9"/>
              <w:shd w:val="clear" w:color="auto" w:fill="auto"/>
              <w:spacing w:line="240" w:lineRule="auto"/>
              <w:jc w:val="both"/>
              <w:rPr>
                <w:sz w:val="26"/>
                <w:szCs w:val="26"/>
              </w:rPr>
            </w:pPr>
            <w:r>
              <w:rPr>
                <w:sz w:val="26"/>
                <w:szCs w:val="26"/>
              </w:rPr>
              <w:t>Г</w:t>
            </w:r>
            <w:r w:rsidRPr="00F60877">
              <w:rPr>
                <w:sz w:val="26"/>
                <w:szCs w:val="26"/>
              </w:rPr>
              <w:t>раждане, имеющие среднее общее образование, полученное в иностранных</w:t>
            </w:r>
            <w:r w:rsidR="005262F4">
              <w:rPr>
                <w:sz w:val="26"/>
                <w:szCs w:val="26"/>
              </w:rPr>
              <w:t xml:space="preserve"> образовательных организациях </w:t>
            </w:r>
          </w:p>
        </w:tc>
        <w:tc>
          <w:tcPr>
            <w:tcW w:w="2977" w:type="dxa"/>
          </w:tcPr>
          <w:p w:rsidR="00F60877" w:rsidRPr="00F60877" w:rsidRDefault="00F60877" w:rsidP="00F60877">
            <w:pPr>
              <w:pStyle w:val="a4"/>
              <w:shd w:val="clear" w:color="auto" w:fill="auto"/>
              <w:spacing w:before="0" w:after="0" w:line="240" w:lineRule="auto"/>
              <w:rPr>
                <w:i w:val="0"/>
                <w:sz w:val="26"/>
                <w:szCs w:val="26"/>
              </w:rPr>
            </w:pPr>
            <w:r w:rsidRPr="00F60877">
              <w:rPr>
                <w:i w:val="0"/>
                <w:sz w:val="26"/>
                <w:szCs w:val="26"/>
              </w:rPr>
              <w:t>Муниципальны</w:t>
            </w:r>
            <w:r>
              <w:rPr>
                <w:i w:val="0"/>
                <w:sz w:val="26"/>
                <w:szCs w:val="26"/>
              </w:rPr>
              <w:t xml:space="preserve">е органы управления образованием </w:t>
            </w:r>
            <w:r w:rsidRPr="00F60877">
              <w:rPr>
                <w:i w:val="0"/>
                <w:sz w:val="26"/>
                <w:szCs w:val="26"/>
              </w:rPr>
              <w:t xml:space="preserve"> </w:t>
            </w:r>
            <w:r>
              <w:rPr>
                <w:i w:val="0"/>
                <w:sz w:val="26"/>
                <w:szCs w:val="26"/>
              </w:rPr>
              <w:t xml:space="preserve"> </w:t>
            </w:r>
          </w:p>
        </w:tc>
      </w:tr>
      <w:tr w:rsidR="00F60877" w:rsidRPr="00F60877" w:rsidTr="00F60877">
        <w:tc>
          <w:tcPr>
            <w:tcW w:w="709" w:type="dxa"/>
          </w:tcPr>
          <w:p w:rsidR="00F60877" w:rsidRPr="00F60877" w:rsidRDefault="00F60877" w:rsidP="00F60877">
            <w:pPr>
              <w:pStyle w:val="a4"/>
              <w:shd w:val="clear" w:color="auto" w:fill="auto"/>
              <w:spacing w:before="0" w:after="0" w:line="240" w:lineRule="auto"/>
              <w:rPr>
                <w:i w:val="0"/>
                <w:sz w:val="26"/>
                <w:szCs w:val="26"/>
              </w:rPr>
            </w:pPr>
            <w:r>
              <w:rPr>
                <w:i w:val="0"/>
                <w:sz w:val="26"/>
                <w:szCs w:val="26"/>
              </w:rPr>
              <w:t>5.</w:t>
            </w:r>
          </w:p>
        </w:tc>
        <w:tc>
          <w:tcPr>
            <w:tcW w:w="5812" w:type="dxa"/>
          </w:tcPr>
          <w:p w:rsidR="00F60877" w:rsidRPr="00465E35" w:rsidRDefault="00F60877" w:rsidP="00465E35">
            <w:pPr>
              <w:pStyle w:val="9"/>
              <w:shd w:val="clear" w:color="auto" w:fill="auto"/>
              <w:spacing w:line="240" w:lineRule="auto"/>
              <w:jc w:val="both"/>
              <w:rPr>
                <w:sz w:val="26"/>
                <w:szCs w:val="26"/>
              </w:rPr>
            </w:pPr>
            <w:r>
              <w:rPr>
                <w:sz w:val="26"/>
                <w:szCs w:val="26"/>
              </w:rPr>
              <w:t>О</w:t>
            </w:r>
            <w:r w:rsidRPr="00F60877">
              <w:rPr>
                <w:sz w:val="26"/>
                <w:szCs w:val="26"/>
              </w:rPr>
              <w:t xml:space="preserve">бучающиеся по образовательным программам среднего </w:t>
            </w:r>
            <w:r w:rsidR="00465E35">
              <w:rPr>
                <w:sz w:val="26"/>
                <w:szCs w:val="26"/>
              </w:rPr>
              <w:t>профессионального образования</w:t>
            </w:r>
          </w:p>
        </w:tc>
        <w:tc>
          <w:tcPr>
            <w:tcW w:w="2977" w:type="dxa"/>
          </w:tcPr>
          <w:p w:rsidR="00F60877" w:rsidRPr="00F60877" w:rsidRDefault="00F60877" w:rsidP="00F60877">
            <w:pPr>
              <w:pStyle w:val="a4"/>
              <w:shd w:val="clear" w:color="auto" w:fill="auto"/>
              <w:spacing w:before="0" w:after="0" w:line="240" w:lineRule="auto"/>
              <w:rPr>
                <w:i w:val="0"/>
                <w:sz w:val="26"/>
                <w:szCs w:val="26"/>
              </w:rPr>
            </w:pPr>
            <w:r w:rsidRPr="00F60877">
              <w:rPr>
                <w:i w:val="0"/>
                <w:sz w:val="26"/>
                <w:szCs w:val="26"/>
              </w:rPr>
              <w:t>Муниципальны</w:t>
            </w:r>
            <w:r>
              <w:rPr>
                <w:i w:val="0"/>
                <w:sz w:val="26"/>
                <w:szCs w:val="26"/>
              </w:rPr>
              <w:t xml:space="preserve">е органы управления образованием </w:t>
            </w:r>
            <w:r w:rsidRPr="00F60877">
              <w:rPr>
                <w:i w:val="0"/>
                <w:sz w:val="26"/>
                <w:szCs w:val="26"/>
              </w:rPr>
              <w:t xml:space="preserve"> </w:t>
            </w:r>
            <w:r>
              <w:rPr>
                <w:i w:val="0"/>
                <w:sz w:val="26"/>
                <w:szCs w:val="26"/>
              </w:rPr>
              <w:t xml:space="preserve"> </w:t>
            </w:r>
          </w:p>
        </w:tc>
      </w:tr>
      <w:tr w:rsidR="00F60877" w:rsidRPr="00F60877" w:rsidTr="00F60877">
        <w:tc>
          <w:tcPr>
            <w:tcW w:w="709" w:type="dxa"/>
          </w:tcPr>
          <w:p w:rsidR="00F60877" w:rsidRPr="00F60877" w:rsidRDefault="00F60877" w:rsidP="00F60877">
            <w:pPr>
              <w:pStyle w:val="a4"/>
              <w:shd w:val="clear" w:color="auto" w:fill="auto"/>
              <w:spacing w:before="0" w:after="0" w:line="240" w:lineRule="auto"/>
              <w:rPr>
                <w:i w:val="0"/>
                <w:sz w:val="26"/>
                <w:szCs w:val="26"/>
              </w:rPr>
            </w:pPr>
            <w:r>
              <w:rPr>
                <w:i w:val="0"/>
                <w:sz w:val="26"/>
                <w:szCs w:val="26"/>
              </w:rPr>
              <w:t>6.</w:t>
            </w:r>
          </w:p>
        </w:tc>
        <w:tc>
          <w:tcPr>
            <w:tcW w:w="5812" w:type="dxa"/>
          </w:tcPr>
          <w:p w:rsidR="00F60877" w:rsidRPr="00F60877" w:rsidRDefault="00F60877" w:rsidP="00F60877">
            <w:pPr>
              <w:pStyle w:val="9"/>
              <w:shd w:val="clear" w:color="auto" w:fill="auto"/>
              <w:spacing w:line="240" w:lineRule="auto"/>
              <w:jc w:val="both"/>
              <w:rPr>
                <w:i/>
                <w:sz w:val="26"/>
                <w:szCs w:val="26"/>
              </w:rPr>
            </w:pPr>
            <w:r>
              <w:rPr>
                <w:sz w:val="26"/>
                <w:szCs w:val="26"/>
              </w:rPr>
              <w:t>О</w:t>
            </w:r>
            <w:r w:rsidRPr="00F60877">
              <w:rPr>
                <w:sz w:val="26"/>
                <w:szCs w:val="26"/>
              </w:rPr>
              <w:t>бучающиеся, получающие среднее общее образование в иностранных образовательных организациях</w:t>
            </w:r>
          </w:p>
        </w:tc>
        <w:tc>
          <w:tcPr>
            <w:tcW w:w="2977" w:type="dxa"/>
          </w:tcPr>
          <w:p w:rsidR="00F60877" w:rsidRPr="00F60877" w:rsidRDefault="00F60877" w:rsidP="00F60877">
            <w:pPr>
              <w:pStyle w:val="a4"/>
              <w:shd w:val="clear" w:color="auto" w:fill="auto"/>
              <w:spacing w:before="0" w:after="0" w:line="240" w:lineRule="auto"/>
              <w:rPr>
                <w:i w:val="0"/>
                <w:sz w:val="26"/>
                <w:szCs w:val="26"/>
              </w:rPr>
            </w:pPr>
            <w:r w:rsidRPr="00F60877">
              <w:rPr>
                <w:i w:val="0"/>
                <w:sz w:val="26"/>
                <w:szCs w:val="26"/>
              </w:rPr>
              <w:t>Муниципальны</w:t>
            </w:r>
            <w:r>
              <w:rPr>
                <w:i w:val="0"/>
                <w:sz w:val="26"/>
                <w:szCs w:val="26"/>
              </w:rPr>
              <w:t xml:space="preserve">е органы управления образованием </w:t>
            </w:r>
            <w:r w:rsidRPr="00F60877">
              <w:rPr>
                <w:i w:val="0"/>
                <w:sz w:val="26"/>
                <w:szCs w:val="26"/>
              </w:rPr>
              <w:t xml:space="preserve"> </w:t>
            </w:r>
            <w:r>
              <w:rPr>
                <w:i w:val="0"/>
                <w:sz w:val="26"/>
                <w:szCs w:val="26"/>
              </w:rPr>
              <w:t xml:space="preserve"> </w:t>
            </w:r>
          </w:p>
        </w:tc>
      </w:tr>
    </w:tbl>
    <w:p w:rsidR="00465E35" w:rsidRDefault="00465E35"/>
    <w:p w:rsidR="00465E35" w:rsidRDefault="00465E35"/>
    <w:p w:rsidR="00465E35" w:rsidRDefault="00465E35"/>
    <w:p w:rsidR="00465E35" w:rsidRDefault="00465E35">
      <w:pPr>
        <w:sectPr w:rsidR="00465E35" w:rsidSect="00754E20">
          <w:pgSz w:w="11906" w:h="16838"/>
          <w:pgMar w:top="1135" w:right="849" w:bottom="1276" w:left="1134" w:header="709" w:footer="709" w:gutter="0"/>
          <w:cols w:space="708"/>
          <w:titlePg/>
          <w:docGrid w:linePitch="360"/>
        </w:sectPr>
      </w:pPr>
    </w:p>
    <w:p w:rsidR="00465E35" w:rsidRDefault="00465E35" w:rsidP="00465E35">
      <w:pPr>
        <w:shd w:val="clear" w:color="auto" w:fill="FFFFFF"/>
        <w:spacing w:line="240" w:lineRule="atLeast"/>
        <w:ind w:left="11340"/>
        <w:rPr>
          <w:color w:val="000000"/>
          <w:spacing w:val="-7"/>
        </w:rPr>
      </w:pPr>
      <w:r>
        <w:rPr>
          <w:color w:val="000000"/>
          <w:spacing w:val="-7"/>
        </w:rPr>
        <w:lastRenderedPageBreak/>
        <w:t>Приложение 3</w:t>
      </w:r>
    </w:p>
    <w:p w:rsidR="00465E35" w:rsidRDefault="00465E35" w:rsidP="00465E35">
      <w:pPr>
        <w:shd w:val="clear" w:color="auto" w:fill="FFFFFF"/>
        <w:spacing w:line="240" w:lineRule="atLeast"/>
        <w:ind w:left="11340"/>
        <w:rPr>
          <w:color w:val="000000"/>
          <w:spacing w:val="-7"/>
        </w:rPr>
      </w:pPr>
      <w:r>
        <w:rPr>
          <w:color w:val="000000"/>
          <w:spacing w:val="-7"/>
        </w:rPr>
        <w:t xml:space="preserve">к приказу департамента образования Белгородской области </w:t>
      </w:r>
    </w:p>
    <w:p w:rsidR="003F1CA1" w:rsidRDefault="003F1CA1" w:rsidP="003F1CA1">
      <w:pPr>
        <w:pStyle w:val="a4"/>
        <w:shd w:val="clear" w:color="auto" w:fill="auto"/>
        <w:spacing w:before="0" w:after="0" w:line="240" w:lineRule="atLeast"/>
        <w:ind w:left="10626" w:firstLine="702"/>
        <w:rPr>
          <w:i w:val="0"/>
          <w:sz w:val="24"/>
          <w:szCs w:val="28"/>
        </w:rPr>
      </w:pPr>
      <w:r>
        <w:rPr>
          <w:i w:val="0"/>
          <w:color w:val="000000"/>
          <w:sz w:val="24"/>
          <w:szCs w:val="28"/>
        </w:rPr>
        <w:t>от «27» ноября 2015 г. № 4810</w:t>
      </w:r>
    </w:p>
    <w:p w:rsidR="00465E35" w:rsidRDefault="00465E35" w:rsidP="00465E35">
      <w:pPr>
        <w:pStyle w:val="a4"/>
        <w:shd w:val="clear" w:color="auto" w:fill="auto"/>
        <w:spacing w:before="0" w:after="0" w:line="240" w:lineRule="atLeast"/>
        <w:ind w:left="11340"/>
        <w:rPr>
          <w:i w:val="0"/>
          <w:sz w:val="24"/>
          <w:szCs w:val="24"/>
        </w:rPr>
      </w:pPr>
    </w:p>
    <w:p w:rsidR="00465E35" w:rsidRPr="00465E35" w:rsidRDefault="00465E35" w:rsidP="00465E35">
      <w:pPr>
        <w:spacing w:line="240" w:lineRule="atLeast"/>
        <w:ind w:left="426"/>
        <w:jc w:val="center"/>
        <w:rPr>
          <w:b/>
          <w:sz w:val="28"/>
          <w:szCs w:val="28"/>
        </w:rPr>
      </w:pPr>
      <w:r w:rsidRPr="00465E35">
        <w:rPr>
          <w:b/>
          <w:sz w:val="28"/>
          <w:szCs w:val="28"/>
        </w:rPr>
        <w:t>Места регистрации на</w:t>
      </w:r>
      <w:r w:rsidRPr="00465E35">
        <w:rPr>
          <w:rFonts w:ascii="Calibri" w:hAnsi="Calibri"/>
          <w:sz w:val="22"/>
          <w:szCs w:val="22"/>
        </w:rPr>
        <w:t xml:space="preserve"> </w:t>
      </w:r>
      <w:r w:rsidRPr="00465E35">
        <w:rPr>
          <w:b/>
          <w:sz w:val="28"/>
          <w:szCs w:val="28"/>
        </w:rPr>
        <w:t>участие в государственной итоговой аттестации по образовательным программам среднего общего образования в Белгородской области в 2015 - 2016 учебном году</w:t>
      </w:r>
    </w:p>
    <w:p w:rsidR="00465E35" w:rsidRPr="00465E35" w:rsidRDefault="00465E35" w:rsidP="00465E35">
      <w:pPr>
        <w:spacing w:after="200" w:line="240" w:lineRule="atLeast"/>
        <w:ind w:left="426" w:right="536"/>
        <w:jc w:val="center"/>
        <w:rPr>
          <w:b/>
          <w:sz w:val="28"/>
          <w:szCs w:val="28"/>
        </w:rPr>
      </w:pPr>
      <w:r w:rsidRPr="00465E35">
        <w:rPr>
          <w:sz w:val="28"/>
          <w:szCs w:val="28"/>
        </w:rPr>
        <w:t xml:space="preserve">  </w:t>
      </w:r>
      <w:r w:rsidRPr="00754E20">
        <w:rPr>
          <w:sz w:val="28"/>
          <w:szCs w:val="28"/>
        </w:rPr>
        <w:t>(для участников, перечисленных в п.п. 3 - 6  приложения 2)</w:t>
      </w: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58"/>
        <w:gridCol w:w="2317"/>
        <w:gridCol w:w="3933"/>
        <w:gridCol w:w="2106"/>
        <w:gridCol w:w="2842"/>
        <w:gridCol w:w="1977"/>
      </w:tblGrid>
      <w:tr w:rsidR="00465E35" w:rsidRPr="00465E35" w:rsidTr="00595795">
        <w:trPr>
          <w:cantSplit/>
          <w:trHeight w:val="864"/>
          <w:jc w:val="center"/>
        </w:trPr>
        <w:tc>
          <w:tcPr>
            <w:tcW w:w="817"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exact"/>
              <w:rPr>
                <w:b/>
                <w:iCs/>
              </w:rPr>
            </w:pPr>
            <w:r w:rsidRPr="00465E35">
              <w:rPr>
                <w:b/>
                <w:iCs/>
              </w:rPr>
              <w:t>№ п/п</w:t>
            </w:r>
          </w:p>
        </w:tc>
        <w:tc>
          <w:tcPr>
            <w:tcW w:w="858"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exact"/>
              <w:jc w:val="center"/>
              <w:rPr>
                <w:b/>
                <w:iCs/>
              </w:rPr>
            </w:pPr>
            <w:r w:rsidRPr="00465E35">
              <w:rPr>
                <w:b/>
                <w:iCs/>
              </w:rPr>
              <w:t>Код АТЕ*</w:t>
            </w:r>
          </w:p>
        </w:tc>
        <w:tc>
          <w:tcPr>
            <w:tcW w:w="2317" w:type="dxa"/>
            <w:tcBorders>
              <w:top w:val="single" w:sz="4" w:space="0" w:color="auto"/>
              <w:left w:val="single" w:sz="4" w:space="0" w:color="auto"/>
              <w:bottom w:val="single" w:sz="4" w:space="0" w:color="auto"/>
              <w:right w:val="single" w:sz="4" w:space="0" w:color="auto"/>
            </w:tcBorders>
            <w:vAlign w:val="center"/>
            <w:hideMark/>
          </w:tcPr>
          <w:p w:rsidR="00465E35" w:rsidRPr="00465E35" w:rsidRDefault="00465E35" w:rsidP="00465E35">
            <w:pPr>
              <w:spacing w:line="240" w:lineRule="exact"/>
              <w:jc w:val="center"/>
              <w:rPr>
                <w:b/>
                <w:iCs/>
              </w:rPr>
            </w:pPr>
            <w:r w:rsidRPr="00465E35">
              <w:rPr>
                <w:b/>
                <w:iCs/>
              </w:rPr>
              <w:t>Муниципальный район/</w:t>
            </w:r>
          </w:p>
          <w:p w:rsidR="00465E35" w:rsidRPr="00465E35" w:rsidRDefault="00465E35" w:rsidP="00465E35">
            <w:pPr>
              <w:spacing w:line="240" w:lineRule="exact"/>
              <w:jc w:val="center"/>
              <w:rPr>
                <w:b/>
                <w:iCs/>
              </w:rPr>
            </w:pPr>
            <w:r w:rsidRPr="00465E35">
              <w:rPr>
                <w:b/>
                <w:iCs/>
              </w:rPr>
              <w:t>городской округ</w:t>
            </w:r>
          </w:p>
        </w:tc>
        <w:tc>
          <w:tcPr>
            <w:tcW w:w="3933" w:type="dxa"/>
            <w:tcBorders>
              <w:top w:val="single" w:sz="4" w:space="0" w:color="auto"/>
              <w:left w:val="single" w:sz="4" w:space="0" w:color="auto"/>
              <w:bottom w:val="single" w:sz="4" w:space="0" w:color="auto"/>
              <w:right w:val="single" w:sz="4" w:space="0" w:color="auto"/>
            </w:tcBorders>
            <w:vAlign w:val="center"/>
            <w:hideMark/>
          </w:tcPr>
          <w:p w:rsidR="00465E35" w:rsidRPr="00465E35" w:rsidRDefault="00465E35" w:rsidP="00465E35">
            <w:pPr>
              <w:spacing w:line="240" w:lineRule="exact"/>
              <w:jc w:val="center"/>
              <w:rPr>
                <w:b/>
                <w:iCs/>
              </w:rPr>
            </w:pPr>
            <w:r w:rsidRPr="00465E35">
              <w:rPr>
                <w:b/>
                <w:iCs/>
              </w:rPr>
              <w:t>Наименование учреждения</w:t>
            </w:r>
          </w:p>
        </w:tc>
        <w:tc>
          <w:tcPr>
            <w:tcW w:w="2106" w:type="dxa"/>
            <w:tcBorders>
              <w:top w:val="single" w:sz="4" w:space="0" w:color="auto"/>
              <w:left w:val="single" w:sz="4" w:space="0" w:color="auto"/>
              <w:bottom w:val="single" w:sz="4" w:space="0" w:color="auto"/>
              <w:right w:val="single" w:sz="4" w:space="0" w:color="auto"/>
            </w:tcBorders>
            <w:vAlign w:val="center"/>
            <w:hideMark/>
          </w:tcPr>
          <w:p w:rsidR="00465E35" w:rsidRPr="00465E35" w:rsidRDefault="00465E35" w:rsidP="00465E35">
            <w:pPr>
              <w:spacing w:line="240" w:lineRule="exact"/>
              <w:jc w:val="center"/>
              <w:rPr>
                <w:b/>
                <w:iCs/>
              </w:rPr>
            </w:pPr>
            <w:r w:rsidRPr="00465E35">
              <w:rPr>
                <w:b/>
                <w:iCs/>
              </w:rPr>
              <w:t>ФИО ответственного за регистрацию</w:t>
            </w:r>
          </w:p>
        </w:tc>
        <w:tc>
          <w:tcPr>
            <w:tcW w:w="2842" w:type="dxa"/>
            <w:tcBorders>
              <w:top w:val="single" w:sz="4" w:space="0" w:color="auto"/>
              <w:left w:val="single" w:sz="4" w:space="0" w:color="auto"/>
              <w:bottom w:val="single" w:sz="4" w:space="0" w:color="auto"/>
              <w:right w:val="single" w:sz="4" w:space="0" w:color="auto"/>
            </w:tcBorders>
            <w:vAlign w:val="center"/>
            <w:hideMark/>
          </w:tcPr>
          <w:p w:rsidR="00465E35" w:rsidRPr="00465E35" w:rsidRDefault="00465E35" w:rsidP="00465E35">
            <w:pPr>
              <w:spacing w:line="240" w:lineRule="exact"/>
              <w:jc w:val="center"/>
              <w:rPr>
                <w:b/>
                <w:iCs/>
              </w:rPr>
            </w:pPr>
            <w:r w:rsidRPr="00465E35">
              <w:rPr>
                <w:b/>
                <w:iCs/>
              </w:rPr>
              <w:t>Адрес регистрации</w:t>
            </w:r>
          </w:p>
        </w:tc>
        <w:tc>
          <w:tcPr>
            <w:tcW w:w="1977" w:type="dxa"/>
            <w:tcBorders>
              <w:top w:val="single" w:sz="4" w:space="0" w:color="auto"/>
              <w:left w:val="single" w:sz="4" w:space="0" w:color="auto"/>
              <w:bottom w:val="single" w:sz="4" w:space="0" w:color="auto"/>
              <w:right w:val="single" w:sz="4" w:space="0" w:color="auto"/>
            </w:tcBorders>
            <w:vAlign w:val="center"/>
            <w:hideMark/>
          </w:tcPr>
          <w:p w:rsidR="00465E35" w:rsidRPr="00465E35" w:rsidRDefault="00465E35" w:rsidP="00465E35">
            <w:pPr>
              <w:spacing w:line="240" w:lineRule="exact"/>
              <w:jc w:val="center"/>
              <w:rPr>
                <w:b/>
                <w:iCs/>
              </w:rPr>
            </w:pPr>
            <w:r w:rsidRPr="00465E35">
              <w:rPr>
                <w:b/>
                <w:iCs/>
              </w:rPr>
              <w:t>Телефон</w:t>
            </w:r>
          </w:p>
        </w:tc>
      </w:tr>
      <w:tr w:rsidR="00465E35" w:rsidRPr="00465E35" w:rsidTr="00595795">
        <w:trPr>
          <w:cantSplit/>
          <w:jc w:val="center"/>
        </w:trPr>
        <w:tc>
          <w:tcPr>
            <w:tcW w:w="817" w:type="dxa"/>
            <w:tcBorders>
              <w:top w:val="single" w:sz="4" w:space="0" w:color="auto"/>
              <w:left w:val="single" w:sz="4" w:space="0" w:color="auto"/>
              <w:bottom w:val="single" w:sz="4" w:space="0" w:color="auto"/>
              <w:right w:val="single" w:sz="4" w:space="0" w:color="auto"/>
            </w:tcBorders>
          </w:tcPr>
          <w:p w:rsidR="00465E35" w:rsidRPr="00465E35" w:rsidRDefault="00465E35" w:rsidP="00465E35">
            <w:pPr>
              <w:numPr>
                <w:ilvl w:val="0"/>
                <w:numId w:val="21"/>
              </w:numPr>
              <w:spacing w:after="160" w:line="240" w:lineRule="exact"/>
              <w:rPr>
                <w:b/>
                <w:iCs/>
              </w:rPr>
            </w:pPr>
          </w:p>
        </w:tc>
        <w:tc>
          <w:tcPr>
            <w:tcW w:w="858"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301</w:t>
            </w:r>
          </w:p>
        </w:tc>
        <w:tc>
          <w:tcPr>
            <w:tcW w:w="2317"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г.Белгород</w:t>
            </w:r>
          </w:p>
        </w:tc>
        <w:tc>
          <w:tcPr>
            <w:tcW w:w="3933"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Управление образования администрации города Белгорода</w:t>
            </w:r>
          </w:p>
        </w:tc>
        <w:tc>
          <w:tcPr>
            <w:tcW w:w="2106"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rPr>
                <w:lang w:eastAsia="en-US"/>
              </w:rPr>
              <w:t>Брыткова Елена Павловна</w:t>
            </w:r>
          </w:p>
        </w:tc>
        <w:tc>
          <w:tcPr>
            <w:tcW w:w="2842"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308000, г.Белгород, ул.Попова, 25-А</w:t>
            </w:r>
          </w:p>
        </w:tc>
        <w:tc>
          <w:tcPr>
            <w:tcW w:w="1977"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8(4722)35-64-73</w:t>
            </w:r>
          </w:p>
        </w:tc>
      </w:tr>
      <w:tr w:rsidR="00465E35" w:rsidRPr="00465E35" w:rsidTr="00595795">
        <w:trPr>
          <w:cantSplit/>
          <w:jc w:val="center"/>
        </w:trPr>
        <w:tc>
          <w:tcPr>
            <w:tcW w:w="817" w:type="dxa"/>
            <w:tcBorders>
              <w:top w:val="single" w:sz="4" w:space="0" w:color="auto"/>
              <w:left w:val="single" w:sz="4" w:space="0" w:color="auto"/>
              <w:bottom w:val="single" w:sz="4" w:space="0" w:color="auto"/>
              <w:right w:val="single" w:sz="4" w:space="0" w:color="auto"/>
            </w:tcBorders>
          </w:tcPr>
          <w:p w:rsidR="00465E35" w:rsidRPr="00465E35" w:rsidRDefault="00465E35" w:rsidP="00465E35">
            <w:pPr>
              <w:numPr>
                <w:ilvl w:val="0"/>
                <w:numId w:val="21"/>
              </w:numPr>
              <w:spacing w:after="160" w:line="240" w:lineRule="exact"/>
              <w:rPr>
                <w:b/>
                <w:iCs/>
              </w:rPr>
            </w:pPr>
          </w:p>
        </w:tc>
        <w:tc>
          <w:tcPr>
            <w:tcW w:w="858"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302</w:t>
            </w:r>
          </w:p>
        </w:tc>
        <w:tc>
          <w:tcPr>
            <w:tcW w:w="2317"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 xml:space="preserve">Алексеевский район, </w:t>
            </w:r>
          </w:p>
          <w:p w:rsidR="00465E35" w:rsidRPr="00465E35" w:rsidRDefault="00465E35" w:rsidP="00465E35">
            <w:pPr>
              <w:spacing w:line="240" w:lineRule="atLeast"/>
            </w:pPr>
            <w:r w:rsidRPr="00465E35">
              <w:t>г.Алексеевка</w:t>
            </w:r>
          </w:p>
        </w:tc>
        <w:tc>
          <w:tcPr>
            <w:tcW w:w="3933"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Управление образования администрации муниципального района «Алексеевский район и город Алексеевка»</w:t>
            </w:r>
          </w:p>
        </w:tc>
        <w:tc>
          <w:tcPr>
            <w:tcW w:w="2106"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rPr>
                <w:bCs/>
              </w:rPr>
              <w:t>Веретенникова Татьяна Анатольевна</w:t>
            </w:r>
          </w:p>
        </w:tc>
        <w:tc>
          <w:tcPr>
            <w:tcW w:w="2842"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309850, Белгородская область, г. Алексеевка,</w:t>
            </w:r>
          </w:p>
          <w:p w:rsidR="00465E35" w:rsidRPr="00465E35" w:rsidRDefault="00465E35" w:rsidP="00465E35">
            <w:pPr>
              <w:spacing w:line="240" w:lineRule="atLeast"/>
            </w:pPr>
            <w:r w:rsidRPr="00465E35">
              <w:t>2 пер. Мостовой, 4</w:t>
            </w:r>
          </w:p>
        </w:tc>
        <w:tc>
          <w:tcPr>
            <w:tcW w:w="1977"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8(47234)3-54-86</w:t>
            </w:r>
          </w:p>
        </w:tc>
      </w:tr>
      <w:tr w:rsidR="00465E35" w:rsidRPr="00465E35" w:rsidTr="00595795">
        <w:trPr>
          <w:cantSplit/>
          <w:jc w:val="center"/>
        </w:trPr>
        <w:tc>
          <w:tcPr>
            <w:tcW w:w="817" w:type="dxa"/>
            <w:tcBorders>
              <w:top w:val="single" w:sz="4" w:space="0" w:color="auto"/>
              <w:left w:val="single" w:sz="4" w:space="0" w:color="auto"/>
              <w:bottom w:val="single" w:sz="4" w:space="0" w:color="auto"/>
              <w:right w:val="single" w:sz="4" w:space="0" w:color="auto"/>
            </w:tcBorders>
          </w:tcPr>
          <w:p w:rsidR="00465E35" w:rsidRPr="00465E35" w:rsidRDefault="00465E35" w:rsidP="00465E35">
            <w:pPr>
              <w:numPr>
                <w:ilvl w:val="0"/>
                <w:numId w:val="21"/>
              </w:numPr>
              <w:spacing w:after="160" w:line="240" w:lineRule="exact"/>
              <w:rPr>
                <w:b/>
                <w:iCs/>
              </w:rPr>
            </w:pPr>
          </w:p>
        </w:tc>
        <w:tc>
          <w:tcPr>
            <w:tcW w:w="858"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303</w:t>
            </w:r>
          </w:p>
        </w:tc>
        <w:tc>
          <w:tcPr>
            <w:tcW w:w="2317"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Белгородский район</w:t>
            </w:r>
          </w:p>
        </w:tc>
        <w:tc>
          <w:tcPr>
            <w:tcW w:w="3933"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Управление образования администрации Белгородского района</w:t>
            </w:r>
          </w:p>
        </w:tc>
        <w:tc>
          <w:tcPr>
            <w:tcW w:w="2106"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rPr>
                <w:bCs/>
              </w:rPr>
              <w:t>Рожнова Елена Викторовна</w:t>
            </w:r>
          </w:p>
        </w:tc>
        <w:tc>
          <w:tcPr>
            <w:tcW w:w="2842"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308519, Белгородская область, п.Северный, ул.Олимпийская, 8Б</w:t>
            </w:r>
          </w:p>
        </w:tc>
        <w:tc>
          <w:tcPr>
            <w:tcW w:w="1977"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8(4722)39-94-59</w:t>
            </w:r>
          </w:p>
        </w:tc>
      </w:tr>
      <w:tr w:rsidR="00465E35" w:rsidRPr="00465E35" w:rsidTr="00595795">
        <w:trPr>
          <w:cantSplit/>
          <w:trHeight w:val="782"/>
          <w:jc w:val="center"/>
        </w:trPr>
        <w:tc>
          <w:tcPr>
            <w:tcW w:w="817" w:type="dxa"/>
            <w:tcBorders>
              <w:top w:val="single" w:sz="4" w:space="0" w:color="auto"/>
              <w:left w:val="single" w:sz="4" w:space="0" w:color="auto"/>
              <w:bottom w:val="single" w:sz="4" w:space="0" w:color="auto"/>
              <w:right w:val="single" w:sz="4" w:space="0" w:color="auto"/>
            </w:tcBorders>
          </w:tcPr>
          <w:p w:rsidR="00465E35" w:rsidRPr="00465E35" w:rsidRDefault="00465E35" w:rsidP="00465E35">
            <w:pPr>
              <w:numPr>
                <w:ilvl w:val="0"/>
                <w:numId w:val="21"/>
              </w:numPr>
              <w:spacing w:after="160" w:line="240" w:lineRule="exact"/>
              <w:rPr>
                <w:b/>
                <w:iCs/>
              </w:rPr>
            </w:pPr>
          </w:p>
        </w:tc>
        <w:tc>
          <w:tcPr>
            <w:tcW w:w="858"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304</w:t>
            </w:r>
          </w:p>
        </w:tc>
        <w:tc>
          <w:tcPr>
            <w:tcW w:w="2317"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Борисовский район, п.Борисовка</w:t>
            </w:r>
          </w:p>
        </w:tc>
        <w:tc>
          <w:tcPr>
            <w:tcW w:w="3933"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МЦОКО МКУ «Управление образования администрации Борисовского района»</w:t>
            </w:r>
          </w:p>
        </w:tc>
        <w:tc>
          <w:tcPr>
            <w:tcW w:w="2106"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rPr>
                <w:bCs/>
                <w:lang w:eastAsia="en-US"/>
              </w:rPr>
              <w:t>Куртова Елена Сергеевна</w:t>
            </w:r>
          </w:p>
        </w:tc>
        <w:tc>
          <w:tcPr>
            <w:tcW w:w="2842"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 xml:space="preserve">309340, Белгородская область, п. Борисовка, </w:t>
            </w:r>
          </w:p>
          <w:p w:rsidR="00465E35" w:rsidRPr="00465E35" w:rsidRDefault="00465E35" w:rsidP="00465E35">
            <w:pPr>
              <w:spacing w:line="240" w:lineRule="atLeast"/>
            </w:pPr>
            <w:r w:rsidRPr="00465E35">
              <w:t>пер. Дегтярева, д.1</w:t>
            </w:r>
          </w:p>
        </w:tc>
        <w:tc>
          <w:tcPr>
            <w:tcW w:w="1977"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8(47246)5-15-98</w:t>
            </w:r>
          </w:p>
        </w:tc>
      </w:tr>
      <w:tr w:rsidR="00465E35" w:rsidRPr="00465E35" w:rsidTr="00595795">
        <w:trPr>
          <w:cantSplit/>
          <w:jc w:val="center"/>
        </w:trPr>
        <w:tc>
          <w:tcPr>
            <w:tcW w:w="817" w:type="dxa"/>
            <w:tcBorders>
              <w:top w:val="single" w:sz="4" w:space="0" w:color="auto"/>
              <w:left w:val="single" w:sz="4" w:space="0" w:color="auto"/>
              <w:bottom w:val="single" w:sz="4" w:space="0" w:color="auto"/>
              <w:right w:val="single" w:sz="4" w:space="0" w:color="auto"/>
            </w:tcBorders>
          </w:tcPr>
          <w:p w:rsidR="00465E35" w:rsidRPr="00465E35" w:rsidRDefault="00465E35" w:rsidP="00465E35">
            <w:pPr>
              <w:numPr>
                <w:ilvl w:val="0"/>
                <w:numId w:val="21"/>
              </w:numPr>
              <w:spacing w:after="160" w:line="240" w:lineRule="exact"/>
              <w:rPr>
                <w:b/>
                <w:iCs/>
              </w:rPr>
            </w:pPr>
          </w:p>
        </w:tc>
        <w:tc>
          <w:tcPr>
            <w:tcW w:w="858"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305</w:t>
            </w:r>
          </w:p>
        </w:tc>
        <w:tc>
          <w:tcPr>
            <w:tcW w:w="2317"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Валуйский район, г.Валуйки</w:t>
            </w:r>
          </w:p>
        </w:tc>
        <w:tc>
          <w:tcPr>
            <w:tcW w:w="3933"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Управление образования администрации муниципального района «Город Валуйки и Валуйский район»</w:t>
            </w:r>
          </w:p>
        </w:tc>
        <w:tc>
          <w:tcPr>
            <w:tcW w:w="2106"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Бусловская Ирина Васильевна</w:t>
            </w:r>
          </w:p>
        </w:tc>
        <w:tc>
          <w:tcPr>
            <w:tcW w:w="2842"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 xml:space="preserve">309996, Белгородская область, г. Валуйки, </w:t>
            </w:r>
          </w:p>
          <w:p w:rsidR="00465E35" w:rsidRPr="00465E35" w:rsidRDefault="00465E35" w:rsidP="00465E35">
            <w:pPr>
              <w:spacing w:line="240" w:lineRule="atLeast"/>
            </w:pPr>
            <w:r w:rsidRPr="00465E35">
              <w:t>ул. Тимирязева, д.123</w:t>
            </w:r>
          </w:p>
        </w:tc>
        <w:tc>
          <w:tcPr>
            <w:tcW w:w="1977"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8(47236)3-15-64</w:t>
            </w:r>
          </w:p>
        </w:tc>
      </w:tr>
      <w:tr w:rsidR="00465E35" w:rsidRPr="00465E35" w:rsidTr="00595795">
        <w:trPr>
          <w:cantSplit/>
          <w:trHeight w:val="789"/>
          <w:jc w:val="center"/>
        </w:trPr>
        <w:tc>
          <w:tcPr>
            <w:tcW w:w="817" w:type="dxa"/>
            <w:tcBorders>
              <w:top w:val="single" w:sz="4" w:space="0" w:color="auto"/>
              <w:left w:val="single" w:sz="4" w:space="0" w:color="auto"/>
              <w:bottom w:val="single" w:sz="4" w:space="0" w:color="auto"/>
              <w:right w:val="single" w:sz="4" w:space="0" w:color="auto"/>
            </w:tcBorders>
          </w:tcPr>
          <w:p w:rsidR="00465E35" w:rsidRPr="00465E35" w:rsidRDefault="00465E35" w:rsidP="00465E35">
            <w:pPr>
              <w:numPr>
                <w:ilvl w:val="0"/>
                <w:numId w:val="21"/>
              </w:numPr>
              <w:spacing w:after="160" w:line="240" w:lineRule="exact"/>
              <w:rPr>
                <w:b/>
                <w:iCs/>
              </w:rPr>
            </w:pPr>
          </w:p>
        </w:tc>
        <w:tc>
          <w:tcPr>
            <w:tcW w:w="858"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306</w:t>
            </w:r>
          </w:p>
        </w:tc>
        <w:tc>
          <w:tcPr>
            <w:tcW w:w="2317"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 xml:space="preserve">Вейделевский район, </w:t>
            </w:r>
          </w:p>
          <w:p w:rsidR="00465E35" w:rsidRPr="00465E35" w:rsidRDefault="00465E35" w:rsidP="00465E35">
            <w:pPr>
              <w:spacing w:line="240" w:lineRule="atLeast"/>
            </w:pPr>
            <w:r w:rsidRPr="00465E35">
              <w:t>п.Вейделевка</w:t>
            </w:r>
          </w:p>
        </w:tc>
        <w:tc>
          <w:tcPr>
            <w:tcW w:w="3933"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Управление образования администрации Вейделевского района</w:t>
            </w:r>
          </w:p>
        </w:tc>
        <w:tc>
          <w:tcPr>
            <w:tcW w:w="2106"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rPr>
                <w:bCs/>
              </w:rPr>
              <w:t>Панова Ольга Николаевна</w:t>
            </w:r>
          </w:p>
        </w:tc>
        <w:tc>
          <w:tcPr>
            <w:tcW w:w="2842"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309720, Белгородская область, п. Вейделевка, ул. Центральная, д.43а</w:t>
            </w:r>
          </w:p>
        </w:tc>
        <w:tc>
          <w:tcPr>
            <w:tcW w:w="1977"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8(47237)5-54-54</w:t>
            </w:r>
          </w:p>
        </w:tc>
      </w:tr>
      <w:tr w:rsidR="00465E35" w:rsidRPr="00465E35" w:rsidTr="00595795">
        <w:trPr>
          <w:cantSplit/>
          <w:jc w:val="center"/>
        </w:trPr>
        <w:tc>
          <w:tcPr>
            <w:tcW w:w="817" w:type="dxa"/>
            <w:tcBorders>
              <w:top w:val="single" w:sz="4" w:space="0" w:color="auto"/>
              <w:left w:val="single" w:sz="4" w:space="0" w:color="auto"/>
              <w:bottom w:val="single" w:sz="4" w:space="0" w:color="auto"/>
              <w:right w:val="single" w:sz="4" w:space="0" w:color="auto"/>
            </w:tcBorders>
          </w:tcPr>
          <w:p w:rsidR="00465E35" w:rsidRPr="00465E35" w:rsidRDefault="00465E35" w:rsidP="00465E35">
            <w:pPr>
              <w:numPr>
                <w:ilvl w:val="0"/>
                <w:numId w:val="21"/>
              </w:numPr>
              <w:spacing w:after="160" w:line="240" w:lineRule="exact"/>
              <w:rPr>
                <w:b/>
                <w:iCs/>
              </w:rPr>
            </w:pPr>
          </w:p>
        </w:tc>
        <w:tc>
          <w:tcPr>
            <w:tcW w:w="858"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307</w:t>
            </w:r>
          </w:p>
        </w:tc>
        <w:tc>
          <w:tcPr>
            <w:tcW w:w="2317"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Волоконовский район, п.Волоконовка</w:t>
            </w:r>
          </w:p>
        </w:tc>
        <w:tc>
          <w:tcPr>
            <w:tcW w:w="3933"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Управление образования администрации муниципального района «Волоконовский район»</w:t>
            </w:r>
          </w:p>
        </w:tc>
        <w:tc>
          <w:tcPr>
            <w:tcW w:w="2106"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rPr>
                <w:bCs/>
                <w:lang w:eastAsia="en-US"/>
              </w:rPr>
              <w:t>Степовая Галина Дмитриевна</w:t>
            </w:r>
          </w:p>
        </w:tc>
        <w:tc>
          <w:tcPr>
            <w:tcW w:w="2842"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309650, Белгородская область, п. Волоконовка, ул. Ленина, д.80</w:t>
            </w:r>
          </w:p>
        </w:tc>
        <w:tc>
          <w:tcPr>
            <w:tcW w:w="1977"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8(47235)5-09-04</w:t>
            </w:r>
          </w:p>
        </w:tc>
      </w:tr>
      <w:tr w:rsidR="00465E35" w:rsidRPr="00465E35" w:rsidTr="00595795">
        <w:trPr>
          <w:cantSplit/>
          <w:jc w:val="center"/>
        </w:trPr>
        <w:tc>
          <w:tcPr>
            <w:tcW w:w="817" w:type="dxa"/>
            <w:tcBorders>
              <w:top w:val="single" w:sz="4" w:space="0" w:color="auto"/>
              <w:left w:val="single" w:sz="4" w:space="0" w:color="auto"/>
              <w:bottom w:val="single" w:sz="4" w:space="0" w:color="auto"/>
              <w:right w:val="single" w:sz="4" w:space="0" w:color="auto"/>
            </w:tcBorders>
          </w:tcPr>
          <w:p w:rsidR="00465E35" w:rsidRPr="00465E35" w:rsidRDefault="00465E35" w:rsidP="00465E35">
            <w:pPr>
              <w:numPr>
                <w:ilvl w:val="0"/>
                <w:numId w:val="21"/>
              </w:numPr>
              <w:spacing w:after="160" w:line="240" w:lineRule="exact"/>
              <w:rPr>
                <w:b/>
                <w:iCs/>
              </w:rPr>
            </w:pPr>
          </w:p>
        </w:tc>
        <w:tc>
          <w:tcPr>
            <w:tcW w:w="858"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308</w:t>
            </w:r>
          </w:p>
        </w:tc>
        <w:tc>
          <w:tcPr>
            <w:tcW w:w="2317"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Губкинский район, г.Губкин</w:t>
            </w:r>
          </w:p>
        </w:tc>
        <w:tc>
          <w:tcPr>
            <w:tcW w:w="3933"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Управление образования администрации Губкинского городского округа</w:t>
            </w:r>
          </w:p>
        </w:tc>
        <w:tc>
          <w:tcPr>
            <w:tcW w:w="2106"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rPr>
                <w:bCs/>
              </w:rPr>
              <w:t>Ковтун Надежда Николаевна</w:t>
            </w:r>
          </w:p>
        </w:tc>
        <w:tc>
          <w:tcPr>
            <w:tcW w:w="2842"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 xml:space="preserve">309189, Белгородская область, г. Губкин, </w:t>
            </w:r>
          </w:p>
          <w:p w:rsidR="00465E35" w:rsidRPr="00465E35" w:rsidRDefault="00465E35" w:rsidP="00465E35">
            <w:pPr>
              <w:spacing w:line="240" w:lineRule="atLeast"/>
            </w:pPr>
            <w:r w:rsidRPr="00465E35">
              <w:t>ул. Мира, д.16</w:t>
            </w:r>
          </w:p>
        </w:tc>
        <w:tc>
          <w:tcPr>
            <w:tcW w:w="1977"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8(47241)7-57-58</w:t>
            </w:r>
          </w:p>
        </w:tc>
      </w:tr>
      <w:tr w:rsidR="00465E35" w:rsidRPr="00465E35" w:rsidTr="00595795">
        <w:trPr>
          <w:cantSplit/>
          <w:jc w:val="center"/>
        </w:trPr>
        <w:tc>
          <w:tcPr>
            <w:tcW w:w="817" w:type="dxa"/>
            <w:tcBorders>
              <w:top w:val="single" w:sz="4" w:space="0" w:color="auto"/>
              <w:left w:val="single" w:sz="4" w:space="0" w:color="auto"/>
              <w:bottom w:val="single" w:sz="4" w:space="0" w:color="auto"/>
              <w:right w:val="single" w:sz="4" w:space="0" w:color="auto"/>
            </w:tcBorders>
          </w:tcPr>
          <w:p w:rsidR="00465E35" w:rsidRPr="00465E35" w:rsidRDefault="00465E35" w:rsidP="00465E35">
            <w:pPr>
              <w:numPr>
                <w:ilvl w:val="0"/>
                <w:numId w:val="21"/>
              </w:numPr>
              <w:spacing w:after="160" w:line="240" w:lineRule="exact"/>
              <w:rPr>
                <w:i/>
                <w:iCs/>
              </w:rPr>
            </w:pPr>
          </w:p>
        </w:tc>
        <w:tc>
          <w:tcPr>
            <w:tcW w:w="858"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309</w:t>
            </w:r>
          </w:p>
        </w:tc>
        <w:tc>
          <w:tcPr>
            <w:tcW w:w="2317"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 xml:space="preserve">Грайворонский район, </w:t>
            </w:r>
          </w:p>
          <w:p w:rsidR="00465E35" w:rsidRPr="00465E35" w:rsidRDefault="00465E35" w:rsidP="00465E35">
            <w:pPr>
              <w:spacing w:line="240" w:lineRule="atLeast"/>
            </w:pPr>
            <w:r w:rsidRPr="00465E35">
              <w:t>г.Грайворон</w:t>
            </w:r>
          </w:p>
        </w:tc>
        <w:tc>
          <w:tcPr>
            <w:tcW w:w="3933"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Управление образования администрации Грайворонского района</w:t>
            </w:r>
          </w:p>
        </w:tc>
        <w:tc>
          <w:tcPr>
            <w:tcW w:w="2106"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rPr>
                <w:bCs/>
              </w:rPr>
              <w:t>Горлова Светлана Геннадиевна</w:t>
            </w:r>
          </w:p>
        </w:tc>
        <w:tc>
          <w:tcPr>
            <w:tcW w:w="2842"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 xml:space="preserve">309370, Белгородская область, г. Грайворон, </w:t>
            </w:r>
          </w:p>
          <w:p w:rsidR="00465E35" w:rsidRPr="00465E35" w:rsidRDefault="00465E35" w:rsidP="00465E35">
            <w:pPr>
              <w:spacing w:line="240" w:lineRule="atLeast"/>
            </w:pPr>
            <w:r w:rsidRPr="00465E35">
              <w:t xml:space="preserve">ул. Мира, д. 19 </w:t>
            </w:r>
          </w:p>
        </w:tc>
        <w:tc>
          <w:tcPr>
            <w:tcW w:w="1977"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8(47261)4-64-89</w:t>
            </w:r>
          </w:p>
        </w:tc>
      </w:tr>
      <w:tr w:rsidR="00465E35" w:rsidRPr="00465E35" w:rsidTr="00595795">
        <w:trPr>
          <w:cantSplit/>
          <w:jc w:val="center"/>
        </w:trPr>
        <w:tc>
          <w:tcPr>
            <w:tcW w:w="817" w:type="dxa"/>
            <w:tcBorders>
              <w:top w:val="single" w:sz="4" w:space="0" w:color="auto"/>
              <w:left w:val="single" w:sz="4" w:space="0" w:color="auto"/>
              <w:bottom w:val="single" w:sz="4" w:space="0" w:color="auto"/>
              <w:right w:val="single" w:sz="4" w:space="0" w:color="auto"/>
            </w:tcBorders>
          </w:tcPr>
          <w:p w:rsidR="00465E35" w:rsidRPr="00465E35" w:rsidRDefault="00465E35" w:rsidP="00465E35">
            <w:pPr>
              <w:numPr>
                <w:ilvl w:val="0"/>
                <w:numId w:val="21"/>
              </w:numPr>
              <w:spacing w:after="160" w:line="240" w:lineRule="exact"/>
              <w:rPr>
                <w:i/>
                <w:iCs/>
              </w:rPr>
            </w:pPr>
          </w:p>
        </w:tc>
        <w:tc>
          <w:tcPr>
            <w:tcW w:w="858"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310</w:t>
            </w:r>
          </w:p>
        </w:tc>
        <w:tc>
          <w:tcPr>
            <w:tcW w:w="2317"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Ивнянский район, п.Ивня</w:t>
            </w:r>
          </w:p>
        </w:tc>
        <w:tc>
          <w:tcPr>
            <w:tcW w:w="3933"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Управление образования администрации Ивнянского района</w:t>
            </w:r>
          </w:p>
        </w:tc>
        <w:tc>
          <w:tcPr>
            <w:tcW w:w="2106"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rPr>
                <w:bCs/>
              </w:rPr>
              <w:t>Дьячкова Лариса Валентиновна</w:t>
            </w:r>
          </w:p>
        </w:tc>
        <w:tc>
          <w:tcPr>
            <w:tcW w:w="2842"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 xml:space="preserve">309110, Белгородская область, п. Ивня, </w:t>
            </w:r>
          </w:p>
          <w:p w:rsidR="00465E35" w:rsidRPr="00465E35" w:rsidRDefault="00465E35" w:rsidP="00465E35">
            <w:pPr>
              <w:spacing w:line="240" w:lineRule="atLeast"/>
            </w:pPr>
            <w:r w:rsidRPr="00465E35">
              <w:t>ул. Ленина, д.4-А</w:t>
            </w:r>
          </w:p>
        </w:tc>
        <w:tc>
          <w:tcPr>
            <w:tcW w:w="1977"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8(47243)5-15-01</w:t>
            </w:r>
          </w:p>
        </w:tc>
      </w:tr>
      <w:tr w:rsidR="00465E35" w:rsidRPr="00465E35" w:rsidTr="00595795">
        <w:trPr>
          <w:cantSplit/>
          <w:jc w:val="center"/>
        </w:trPr>
        <w:tc>
          <w:tcPr>
            <w:tcW w:w="817" w:type="dxa"/>
            <w:tcBorders>
              <w:top w:val="single" w:sz="4" w:space="0" w:color="auto"/>
              <w:left w:val="single" w:sz="4" w:space="0" w:color="auto"/>
              <w:bottom w:val="single" w:sz="4" w:space="0" w:color="auto"/>
              <w:right w:val="single" w:sz="4" w:space="0" w:color="auto"/>
            </w:tcBorders>
          </w:tcPr>
          <w:p w:rsidR="00465E35" w:rsidRPr="00465E35" w:rsidRDefault="00465E35" w:rsidP="00465E35">
            <w:pPr>
              <w:numPr>
                <w:ilvl w:val="0"/>
                <w:numId w:val="21"/>
              </w:numPr>
              <w:spacing w:after="160" w:line="240" w:lineRule="exact"/>
              <w:rPr>
                <w:i/>
                <w:iCs/>
              </w:rPr>
            </w:pPr>
          </w:p>
        </w:tc>
        <w:tc>
          <w:tcPr>
            <w:tcW w:w="858"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311</w:t>
            </w:r>
          </w:p>
        </w:tc>
        <w:tc>
          <w:tcPr>
            <w:tcW w:w="2317"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Корочанский район, г.Короча</w:t>
            </w:r>
          </w:p>
        </w:tc>
        <w:tc>
          <w:tcPr>
            <w:tcW w:w="3933"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Управление образования администрации муниципального района «Корочанский район»</w:t>
            </w:r>
          </w:p>
        </w:tc>
        <w:tc>
          <w:tcPr>
            <w:tcW w:w="2106"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rPr>
                <w:bCs/>
              </w:rPr>
              <w:t>Коротких Татьяна Николаевна</w:t>
            </w:r>
          </w:p>
        </w:tc>
        <w:tc>
          <w:tcPr>
            <w:tcW w:w="2842"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 xml:space="preserve">309210, Белгородская область, г. Короча, </w:t>
            </w:r>
          </w:p>
          <w:p w:rsidR="00465E35" w:rsidRPr="00465E35" w:rsidRDefault="00465E35" w:rsidP="00465E35">
            <w:pPr>
              <w:spacing w:line="240" w:lineRule="atLeast"/>
            </w:pPr>
            <w:r w:rsidRPr="00465E35">
              <w:t>ул. Ленина, д.59</w:t>
            </w:r>
          </w:p>
        </w:tc>
        <w:tc>
          <w:tcPr>
            <w:tcW w:w="1977"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8(47231)5-57-59</w:t>
            </w:r>
          </w:p>
        </w:tc>
      </w:tr>
      <w:tr w:rsidR="00465E35" w:rsidRPr="00465E35" w:rsidTr="00595795">
        <w:trPr>
          <w:cantSplit/>
          <w:jc w:val="center"/>
        </w:trPr>
        <w:tc>
          <w:tcPr>
            <w:tcW w:w="817" w:type="dxa"/>
            <w:tcBorders>
              <w:top w:val="single" w:sz="4" w:space="0" w:color="auto"/>
              <w:left w:val="single" w:sz="4" w:space="0" w:color="auto"/>
              <w:bottom w:val="single" w:sz="4" w:space="0" w:color="auto"/>
              <w:right w:val="single" w:sz="4" w:space="0" w:color="auto"/>
            </w:tcBorders>
          </w:tcPr>
          <w:p w:rsidR="00465E35" w:rsidRPr="00465E35" w:rsidRDefault="00465E35" w:rsidP="00465E35">
            <w:pPr>
              <w:numPr>
                <w:ilvl w:val="0"/>
                <w:numId w:val="21"/>
              </w:numPr>
              <w:spacing w:after="160" w:line="240" w:lineRule="exact"/>
              <w:rPr>
                <w:i/>
                <w:iCs/>
              </w:rPr>
            </w:pPr>
          </w:p>
        </w:tc>
        <w:tc>
          <w:tcPr>
            <w:tcW w:w="858"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312</w:t>
            </w:r>
          </w:p>
        </w:tc>
        <w:tc>
          <w:tcPr>
            <w:tcW w:w="2317"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Красненский район, с.Красное</w:t>
            </w:r>
          </w:p>
        </w:tc>
        <w:tc>
          <w:tcPr>
            <w:tcW w:w="3933"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 xml:space="preserve">Отдел образования администрации Красненского района </w:t>
            </w:r>
          </w:p>
        </w:tc>
        <w:tc>
          <w:tcPr>
            <w:tcW w:w="2106"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rPr>
                <w:bCs/>
                <w:lang w:eastAsia="en-US"/>
              </w:rPr>
              <w:t>Красюк Ольга Михайловна</w:t>
            </w:r>
          </w:p>
        </w:tc>
        <w:tc>
          <w:tcPr>
            <w:tcW w:w="2842"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 xml:space="preserve">309870, Белгородская область, с. Красное, </w:t>
            </w:r>
          </w:p>
          <w:p w:rsidR="00465E35" w:rsidRPr="00465E35" w:rsidRDefault="00465E35" w:rsidP="00465E35">
            <w:pPr>
              <w:spacing w:line="240" w:lineRule="atLeast"/>
            </w:pPr>
            <w:r w:rsidRPr="00465E35">
              <w:t>ул. Подгорная д.3</w:t>
            </w:r>
          </w:p>
        </w:tc>
        <w:tc>
          <w:tcPr>
            <w:tcW w:w="1977"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8(47-262)5-29-33</w:t>
            </w:r>
          </w:p>
        </w:tc>
      </w:tr>
      <w:tr w:rsidR="00465E35" w:rsidRPr="00465E35" w:rsidTr="00595795">
        <w:trPr>
          <w:cantSplit/>
          <w:jc w:val="center"/>
        </w:trPr>
        <w:tc>
          <w:tcPr>
            <w:tcW w:w="817" w:type="dxa"/>
            <w:tcBorders>
              <w:top w:val="single" w:sz="4" w:space="0" w:color="auto"/>
              <w:left w:val="single" w:sz="4" w:space="0" w:color="auto"/>
              <w:bottom w:val="single" w:sz="4" w:space="0" w:color="auto"/>
              <w:right w:val="single" w:sz="4" w:space="0" w:color="auto"/>
            </w:tcBorders>
          </w:tcPr>
          <w:p w:rsidR="00465E35" w:rsidRPr="00465E35" w:rsidRDefault="00465E35" w:rsidP="00465E35">
            <w:pPr>
              <w:numPr>
                <w:ilvl w:val="0"/>
                <w:numId w:val="21"/>
              </w:numPr>
              <w:spacing w:after="160" w:line="240" w:lineRule="exact"/>
              <w:rPr>
                <w:i/>
                <w:iCs/>
              </w:rPr>
            </w:pPr>
          </w:p>
        </w:tc>
        <w:tc>
          <w:tcPr>
            <w:tcW w:w="858"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313</w:t>
            </w:r>
          </w:p>
        </w:tc>
        <w:tc>
          <w:tcPr>
            <w:tcW w:w="2317"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 xml:space="preserve">Красногвардейский район, </w:t>
            </w:r>
          </w:p>
          <w:p w:rsidR="00465E35" w:rsidRPr="00465E35" w:rsidRDefault="00465E35" w:rsidP="00465E35">
            <w:pPr>
              <w:spacing w:line="240" w:lineRule="atLeast"/>
            </w:pPr>
            <w:r w:rsidRPr="00465E35">
              <w:t>г. Бирюч</w:t>
            </w:r>
          </w:p>
        </w:tc>
        <w:tc>
          <w:tcPr>
            <w:tcW w:w="3933"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Управление образования администрации Красногвардейского района</w:t>
            </w:r>
          </w:p>
        </w:tc>
        <w:tc>
          <w:tcPr>
            <w:tcW w:w="2106"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rPr>
                <w:bCs/>
              </w:rPr>
              <w:t>Калустова Наталья Викторовна</w:t>
            </w:r>
          </w:p>
        </w:tc>
        <w:tc>
          <w:tcPr>
            <w:tcW w:w="2842"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309920, Белгородская область, г. Бирюч, Соборная площадь, д.1</w:t>
            </w:r>
          </w:p>
        </w:tc>
        <w:tc>
          <w:tcPr>
            <w:tcW w:w="1977"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8(47247)3-34-61</w:t>
            </w:r>
          </w:p>
        </w:tc>
      </w:tr>
      <w:tr w:rsidR="00465E35" w:rsidRPr="00465E35" w:rsidTr="00595795">
        <w:trPr>
          <w:cantSplit/>
          <w:jc w:val="center"/>
        </w:trPr>
        <w:tc>
          <w:tcPr>
            <w:tcW w:w="817" w:type="dxa"/>
            <w:tcBorders>
              <w:top w:val="single" w:sz="4" w:space="0" w:color="auto"/>
              <w:left w:val="single" w:sz="4" w:space="0" w:color="auto"/>
              <w:bottom w:val="single" w:sz="4" w:space="0" w:color="auto"/>
              <w:right w:val="single" w:sz="4" w:space="0" w:color="auto"/>
            </w:tcBorders>
          </w:tcPr>
          <w:p w:rsidR="00465E35" w:rsidRPr="00465E35" w:rsidRDefault="00465E35" w:rsidP="00465E35">
            <w:pPr>
              <w:numPr>
                <w:ilvl w:val="0"/>
                <w:numId w:val="21"/>
              </w:numPr>
              <w:spacing w:after="160" w:line="240" w:lineRule="exact"/>
              <w:rPr>
                <w:i/>
                <w:iCs/>
              </w:rPr>
            </w:pPr>
          </w:p>
        </w:tc>
        <w:tc>
          <w:tcPr>
            <w:tcW w:w="858"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314</w:t>
            </w:r>
          </w:p>
        </w:tc>
        <w:tc>
          <w:tcPr>
            <w:tcW w:w="2317"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Краснояружский район,</w:t>
            </w:r>
          </w:p>
          <w:p w:rsidR="00465E35" w:rsidRPr="00465E35" w:rsidRDefault="00465E35" w:rsidP="00465E35">
            <w:pPr>
              <w:spacing w:line="240" w:lineRule="atLeast"/>
            </w:pPr>
            <w:r w:rsidRPr="00465E35">
              <w:t>п.Красная Яруга</w:t>
            </w:r>
          </w:p>
        </w:tc>
        <w:tc>
          <w:tcPr>
            <w:tcW w:w="3933"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Управление образования администрации Краснояружского района</w:t>
            </w:r>
          </w:p>
        </w:tc>
        <w:tc>
          <w:tcPr>
            <w:tcW w:w="2106"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rPr>
                <w:bCs/>
                <w:lang w:eastAsia="en-US"/>
              </w:rPr>
              <w:t>Костырина Галина Михайловна</w:t>
            </w:r>
          </w:p>
        </w:tc>
        <w:tc>
          <w:tcPr>
            <w:tcW w:w="2842"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309420, Белгородская область, п. Красная Яруга, ул. Парковая, д.38-А</w:t>
            </w:r>
          </w:p>
        </w:tc>
        <w:tc>
          <w:tcPr>
            <w:tcW w:w="1977"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8(47263)4-67-35</w:t>
            </w:r>
          </w:p>
        </w:tc>
      </w:tr>
      <w:tr w:rsidR="00465E35" w:rsidRPr="00465E35" w:rsidTr="00595795">
        <w:trPr>
          <w:cantSplit/>
          <w:jc w:val="center"/>
        </w:trPr>
        <w:tc>
          <w:tcPr>
            <w:tcW w:w="817" w:type="dxa"/>
            <w:tcBorders>
              <w:top w:val="single" w:sz="4" w:space="0" w:color="auto"/>
              <w:left w:val="single" w:sz="4" w:space="0" w:color="auto"/>
              <w:bottom w:val="single" w:sz="4" w:space="0" w:color="auto"/>
              <w:right w:val="single" w:sz="4" w:space="0" w:color="auto"/>
            </w:tcBorders>
          </w:tcPr>
          <w:p w:rsidR="00465E35" w:rsidRPr="00465E35" w:rsidRDefault="00465E35" w:rsidP="00465E35">
            <w:pPr>
              <w:numPr>
                <w:ilvl w:val="0"/>
                <w:numId w:val="21"/>
              </w:numPr>
              <w:spacing w:after="160" w:line="240" w:lineRule="exact"/>
              <w:rPr>
                <w:i/>
                <w:iCs/>
              </w:rPr>
            </w:pPr>
          </w:p>
        </w:tc>
        <w:tc>
          <w:tcPr>
            <w:tcW w:w="858"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315</w:t>
            </w:r>
          </w:p>
        </w:tc>
        <w:tc>
          <w:tcPr>
            <w:tcW w:w="2317"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 xml:space="preserve">Новооскольский район, </w:t>
            </w:r>
          </w:p>
          <w:p w:rsidR="00465E35" w:rsidRPr="00465E35" w:rsidRDefault="00465E35" w:rsidP="00465E35">
            <w:pPr>
              <w:spacing w:line="240" w:lineRule="atLeast"/>
            </w:pPr>
            <w:r w:rsidRPr="00465E35">
              <w:t>г.Новый Оскол</w:t>
            </w:r>
          </w:p>
        </w:tc>
        <w:tc>
          <w:tcPr>
            <w:tcW w:w="3933"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Управление образования администрации муниципального района «Новооскольский район»</w:t>
            </w:r>
          </w:p>
        </w:tc>
        <w:tc>
          <w:tcPr>
            <w:tcW w:w="2106"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rPr>
                <w:bCs/>
              </w:rPr>
              <w:t>Крылова Ирина Алексеевна</w:t>
            </w:r>
          </w:p>
        </w:tc>
        <w:tc>
          <w:tcPr>
            <w:tcW w:w="2842"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309640, Белгородская область, г. Новый Оскол, ул. Володарского, д.26</w:t>
            </w:r>
          </w:p>
        </w:tc>
        <w:tc>
          <w:tcPr>
            <w:tcW w:w="1977"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8(47233)4-51-47</w:t>
            </w:r>
          </w:p>
        </w:tc>
      </w:tr>
      <w:tr w:rsidR="00465E35" w:rsidRPr="00465E35" w:rsidTr="00595795">
        <w:trPr>
          <w:cantSplit/>
          <w:jc w:val="center"/>
        </w:trPr>
        <w:tc>
          <w:tcPr>
            <w:tcW w:w="817" w:type="dxa"/>
            <w:tcBorders>
              <w:top w:val="single" w:sz="4" w:space="0" w:color="auto"/>
              <w:left w:val="single" w:sz="4" w:space="0" w:color="auto"/>
              <w:bottom w:val="single" w:sz="4" w:space="0" w:color="auto"/>
              <w:right w:val="single" w:sz="4" w:space="0" w:color="auto"/>
            </w:tcBorders>
          </w:tcPr>
          <w:p w:rsidR="00465E35" w:rsidRPr="00465E35" w:rsidRDefault="00465E35" w:rsidP="00465E35">
            <w:pPr>
              <w:numPr>
                <w:ilvl w:val="0"/>
                <w:numId w:val="21"/>
              </w:numPr>
              <w:spacing w:after="160" w:line="240" w:lineRule="exact"/>
              <w:rPr>
                <w:i/>
                <w:iCs/>
              </w:rPr>
            </w:pPr>
          </w:p>
        </w:tc>
        <w:tc>
          <w:tcPr>
            <w:tcW w:w="858"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316</w:t>
            </w:r>
          </w:p>
        </w:tc>
        <w:tc>
          <w:tcPr>
            <w:tcW w:w="2317"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Прохоровский район, п.Прохоровка</w:t>
            </w:r>
          </w:p>
        </w:tc>
        <w:tc>
          <w:tcPr>
            <w:tcW w:w="3933"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Управление образования администрации Прохоровского района</w:t>
            </w:r>
          </w:p>
        </w:tc>
        <w:tc>
          <w:tcPr>
            <w:tcW w:w="2106"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rPr>
                <w:bCs/>
                <w:lang w:eastAsia="en-US"/>
              </w:rPr>
              <w:t>Рашина Наталья Николаевна</w:t>
            </w:r>
          </w:p>
        </w:tc>
        <w:tc>
          <w:tcPr>
            <w:tcW w:w="2842"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309000, Белгородская область, п. Прохоровка, ул. Советская, д.89</w:t>
            </w:r>
          </w:p>
        </w:tc>
        <w:tc>
          <w:tcPr>
            <w:tcW w:w="1977"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8(47242)2-10-38</w:t>
            </w:r>
          </w:p>
        </w:tc>
      </w:tr>
      <w:tr w:rsidR="00465E35" w:rsidRPr="00465E35" w:rsidTr="00595795">
        <w:trPr>
          <w:cantSplit/>
          <w:jc w:val="center"/>
        </w:trPr>
        <w:tc>
          <w:tcPr>
            <w:tcW w:w="817" w:type="dxa"/>
            <w:tcBorders>
              <w:top w:val="single" w:sz="4" w:space="0" w:color="auto"/>
              <w:left w:val="single" w:sz="4" w:space="0" w:color="auto"/>
              <w:bottom w:val="single" w:sz="4" w:space="0" w:color="auto"/>
              <w:right w:val="single" w:sz="4" w:space="0" w:color="auto"/>
            </w:tcBorders>
          </w:tcPr>
          <w:p w:rsidR="00465E35" w:rsidRPr="00465E35" w:rsidRDefault="00465E35" w:rsidP="00465E35">
            <w:pPr>
              <w:numPr>
                <w:ilvl w:val="0"/>
                <w:numId w:val="21"/>
              </w:numPr>
              <w:spacing w:after="160" w:line="240" w:lineRule="exact"/>
              <w:rPr>
                <w:i/>
                <w:iCs/>
              </w:rPr>
            </w:pPr>
          </w:p>
        </w:tc>
        <w:tc>
          <w:tcPr>
            <w:tcW w:w="858"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317</w:t>
            </w:r>
          </w:p>
        </w:tc>
        <w:tc>
          <w:tcPr>
            <w:tcW w:w="2317"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Ракитянский район, п.Ракитное</w:t>
            </w:r>
          </w:p>
        </w:tc>
        <w:tc>
          <w:tcPr>
            <w:tcW w:w="3933"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Управление образования администрации Ракитянского района</w:t>
            </w:r>
          </w:p>
        </w:tc>
        <w:tc>
          <w:tcPr>
            <w:tcW w:w="2106"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rPr>
                <w:lang w:eastAsia="en-US"/>
              </w:rPr>
              <w:t>Гончарова Тамара Владимировна</w:t>
            </w:r>
          </w:p>
        </w:tc>
        <w:tc>
          <w:tcPr>
            <w:tcW w:w="2842"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 xml:space="preserve">309310, Белгородская область, п. Ракитное, </w:t>
            </w:r>
          </w:p>
          <w:p w:rsidR="00465E35" w:rsidRPr="00465E35" w:rsidRDefault="00465E35" w:rsidP="00465E35">
            <w:pPr>
              <w:spacing w:line="240" w:lineRule="atLeast"/>
            </w:pPr>
            <w:r w:rsidRPr="00465E35">
              <w:t>пл. Советская, д.4</w:t>
            </w:r>
          </w:p>
        </w:tc>
        <w:tc>
          <w:tcPr>
            <w:tcW w:w="1977"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8(47245)5-74-98</w:t>
            </w:r>
          </w:p>
        </w:tc>
      </w:tr>
      <w:tr w:rsidR="00465E35" w:rsidRPr="00465E35" w:rsidTr="00595795">
        <w:trPr>
          <w:cantSplit/>
          <w:jc w:val="center"/>
        </w:trPr>
        <w:tc>
          <w:tcPr>
            <w:tcW w:w="817" w:type="dxa"/>
            <w:tcBorders>
              <w:top w:val="single" w:sz="4" w:space="0" w:color="auto"/>
              <w:left w:val="single" w:sz="4" w:space="0" w:color="auto"/>
              <w:bottom w:val="single" w:sz="4" w:space="0" w:color="auto"/>
              <w:right w:val="single" w:sz="4" w:space="0" w:color="auto"/>
            </w:tcBorders>
          </w:tcPr>
          <w:p w:rsidR="00465E35" w:rsidRPr="00465E35" w:rsidRDefault="00465E35" w:rsidP="00465E35">
            <w:pPr>
              <w:numPr>
                <w:ilvl w:val="0"/>
                <w:numId w:val="21"/>
              </w:numPr>
              <w:spacing w:after="160" w:line="240" w:lineRule="exact"/>
              <w:rPr>
                <w:i/>
                <w:iCs/>
              </w:rPr>
            </w:pPr>
          </w:p>
        </w:tc>
        <w:tc>
          <w:tcPr>
            <w:tcW w:w="858"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318</w:t>
            </w:r>
          </w:p>
        </w:tc>
        <w:tc>
          <w:tcPr>
            <w:tcW w:w="2317"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Ровеньский район, п.Ровеньки</w:t>
            </w:r>
          </w:p>
        </w:tc>
        <w:tc>
          <w:tcPr>
            <w:tcW w:w="3933"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Управление образования администрации муниципального района «Ровеньский район»</w:t>
            </w:r>
          </w:p>
        </w:tc>
        <w:tc>
          <w:tcPr>
            <w:tcW w:w="2106"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rPr>
                <w:bCs/>
                <w:lang w:eastAsia="en-US"/>
              </w:rPr>
              <w:t>Кутовая Наталья Петровна</w:t>
            </w:r>
          </w:p>
        </w:tc>
        <w:tc>
          <w:tcPr>
            <w:tcW w:w="2842"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 xml:space="preserve">309740, Белгородская область, п. Ровеньки, </w:t>
            </w:r>
          </w:p>
          <w:p w:rsidR="00465E35" w:rsidRPr="00465E35" w:rsidRDefault="00465E35" w:rsidP="00465E35">
            <w:pPr>
              <w:spacing w:line="240" w:lineRule="atLeast"/>
            </w:pPr>
            <w:r w:rsidRPr="00465E35">
              <w:t>ул. Ленина, д.60</w:t>
            </w:r>
          </w:p>
        </w:tc>
        <w:tc>
          <w:tcPr>
            <w:tcW w:w="1977"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8(47238)5-52-60</w:t>
            </w:r>
          </w:p>
        </w:tc>
      </w:tr>
      <w:tr w:rsidR="00465E35" w:rsidRPr="00465E35" w:rsidTr="00595795">
        <w:trPr>
          <w:cantSplit/>
          <w:jc w:val="center"/>
        </w:trPr>
        <w:tc>
          <w:tcPr>
            <w:tcW w:w="817" w:type="dxa"/>
            <w:tcBorders>
              <w:top w:val="single" w:sz="4" w:space="0" w:color="auto"/>
              <w:left w:val="single" w:sz="4" w:space="0" w:color="auto"/>
              <w:bottom w:val="single" w:sz="4" w:space="0" w:color="auto"/>
              <w:right w:val="single" w:sz="4" w:space="0" w:color="auto"/>
            </w:tcBorders>
          </w:tcPr>
          <w:p w:rsidR="00465E35" w:rsidRPr="00465E35" w:rsidRDefault="00465E35" w:rsidP="00465E35">
            <w:pPr>
              <w:numPr>
                <w:ilvl w:val="0"/>
                <w:numId w:val="21"/>
              </w:numPr>
              <w:spacing w:after="160" w:line="240" w:lineRule="exact"/>
              <w:rPr>
                <w:i/>
                <w:iCs/>
              </w:rPr>
            </w:pPr>
          </w:p>
        </w:tc>
        <w:tc>
          <w:tcPr>
            <w:tcW w:w="858"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319</w:t>
            </w:r>
          </w:p>
        </w:tc>
        <w:tc>
          <w:tcPr>
            <w:tcW w:w="2317"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 xml:space="preserve">Старооскольский район, </w:t>
            </w:r>
          </w:p>
          <w:p w:rsidR="00465E35" w:rsidRPr="00465E35" w:rsidRDefault="00465E35" w:rsidP="00465E35">
            <w:pPr>
              <w:spacing w:line="240" w:lineRule="atLeast"/>
            </w:pPr>
            <w:r w:rsidRPr="00465E35">
              <w:t>г.Старый Оскол</w:t>
            </w:r>
          </w:p>
        </w:tc>
        <w:tc>
          <w:tcPr>
            <w:tcW w:w="3933"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Управление образования администрации Старооскольского городского округа</w:t>
            </w:r>
          </w:p>
        </w:tc>
        <w:tc>
          <w:tcPr>
            <w:tcW w:w="2106"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rPr>
                <w:bCs/>
                <w:lang w:eastAsia="en-US"/>
              </w:rPr>
              <w:t>Циммерман Алексей Александрович</w:t>
            </w:r>
          </w:p>
        </w:tc>
        <w:tc>
          <w:tcPr>
            <w:tcW w:w="2842"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 xml:space="preserve">309514, Белгородская область, г. Старый Оскол, </w:t>
            </w:r>
          </w:p>
          <w:p w:rsidR="00465E35" w:rsidRPr="00465E35" w:rsidRDefault="00465E35" w:rsidP="00465E35">
            <w:pPr>
              <w:spacing w:line="240" w:lineRule="atLeast"/>
            </w:pPr>
            <w:r w:rsidRPr="00465E35">
              <w:t>ул. Комсомольская, д.43</w:t>
            </w:r>
          </w:p>
        </w:tc>
        <w:tc>
          <w:tcPr>
            <w:tcW w:w="1977"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8(4725)22-54-02</w:t>
            </w:r>
          </w:p>
        </w:tc>
      </w:tr>
      <w:tr w:rsidR="00465E35" w:rsidRPr="00465E35" w:rsidTr="00595795">
        <w:trPr>
          <w:cantSplit/>
          <w:jc w:val="center"/>
        </w:trPr>
        <w:tc>
          <w:tcPr>
            <w:tcW w:w="817" w:type="dxa"/>
            <w:tcBorders>
              <w:top w:val="single" w:sz="4" w:space="0" w:color="auto"/>
              <w:left w:val="single" w:sz="4" w:space="0" w:color="auto"/>
              <w:bottom w:val="single" w:sz="4" w:space="0" w:color="auto"/>
              <w:right w:val="single" w:sz="4" w:space="0" w:color="auto"/>
            </w:tcBorders>
          </w:tcPr>
          <w:p w:rsidR="00465E35" w:rsidRPr="00465E35" w:rsidRDefault="00465E35" w:rsidP="00465E35">
            <w:pPr>
              <w:numPr>
                <w:ilvl w:val="0"/>
                <w:numId w:val="21"/>
              </w:numPr>
              <w:spacing w:after="160" w:line="240" w:lineRule="exact"/>
              <w:rPr>
                <w:i/>
                <w:iCs/>
              </w:rPr>
            </w:pPr>
          </w:p>
        </w:tc>
        <w:tc>
          <w:tcPr>
            <w:tcW w:w="858"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320</w:t>
            </w:r>
          </w:p>
        </w:tc>
        <w:tc>
          <w:tcPr>
            <w:tcW w:w="2317"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Чернянский район, п.Чернянка</w:t>
            </w:r>
          </w:p>
        </w:tc>
        <w:tc>
          <w:tcPr>
            <w:tcW w:w="3933"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Управление образования администрации Чернянского района</w:t>
            </w:r>
          </w:p>
        </w:tc>
        <w:tc>
          <w:tcPr>
            <w:tcW w:w="2106"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rPr>
                <w:lang w:eastAsia="en-US"/>
              </w:rPr>
              <w:t>Латышева Галина Александровна</w:t>
            </w:r>
          </w:p>
        </w:tc>
        <w:tc>
          <w:tcPr>
            <w:tcW w:w="2842"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309560, Белгородская область, п. Чернянка, площадь Октябрьская, д.1</w:t>
            </w:r>
          </w:p>
        </w:tc>
        <w:tc>
          <w:tcPr>
            <w:tcW w:w="1977"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8(47232)5-71-43</w:t>
            </w:r>
          </w:p>
        </w:tc>
      </w:tr>
      <w:tr w:rsidR="00465E35" w:rsidRPr="00465E35" w:rsidTr="00595795">
        <w:trPr>
          <w:cantSplit/>
          <w:jc w:val="center"/>
        </w:trPr>
        <w:tc>
          <w:tcPr>
            <w:tcW w:w="817" w:type="dxa"/>
            <w:tcBorders>
              <w:top w:val="single" w:sz="4" w:space="0" w:color="auto"/>
              <w:left w:val="single" w:sz="4" w:space="0" w:color="auto"/>
              <w:bottom w:val="single" w:sz="4" w:space="0" w:color="auto"/>
              <w:right w:val="single" w:sz="4" w:space="0" w:color="auto"/>
            </w:tcBorders>
          </w:tcPr>
          <w:p w:rsidR="00465E35" w:rsidRPr="00465E35" w:rsidRDefault="00465E35" w:rsidP="00465E35">
            <w:pPr>
              <w:numPr>
                <w:ilvl w:val="0"/>
                <w:numId w:val="21"/>
              </w:numPr>
              <w:spacing w:after="160" w:line="240" w:lineRule="exact"/>
              <w:rPr>
                <w:i/>
                <w:iCs/>
              </w:rPr>
            </w:pPr>
          </w:p>
        </w:tc>
        <w:tc>
          <w:tcPr>
            <w:tcW w:w="858"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321</w:t>
            </w:r>
          </w:p>
        </w:tc>
        <w:tc>
          <w:tcPr>
            <w:tcW w:w="2317"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 xml:space="preserve">Шебекинский район, </w:t>
            </w:r>
          </w:p>
          <w:p w:rsidR="00465E35" w:rsidRPr="00465E35" w:rsidRDefault="00465E35" w:rsidP="00465E35">
            <w:pPr>
              <w:spacing w:line="240" w:lineRule="atLeast"/>
            </w:pPr>
            <w:r w:rsidRPr="00465E35">
              <w:t>г.Шебекино</w:t>
            </w:r>
          </w:p>
        </w:tc>
        <w:tc>
          <w:tcPr>
            <w:tcW w:w="3933"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Управление образования Шебекинского района</w:t>
            </w:r>
          </w:p>
        </w:tc>
        <w:tc>
          <w:tcPr>
            <w:tcW w:w="2106"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rPr>
                <w:lang w:eastAsia="en-US"/>
              </w:rPr>
              <w:t>Спицына Галина Ивановна</w:t>
            </w:r>
          </w:p>
        </w:tc>
        <w:tc>
          <w:tcPr>
            <w:tcW w:w="2842"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309290, Белгородская область, г. Шебекино, площадь Центральная, д.1</w:t>
            </w:r>
          </w:p>
        </w:tc>
        <w:tc>
          <w:tcPr>
            <w:tcW w:w="1977"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8(47248)4-51-12</w:t>
            </w:r>
          </w:p>
        </w:tc>
      </w:tr>
      <w:tr w:rsidR="00465E35" w:rsidRPr="00465E35" w:rsidTr="00595795">
        <w:trPr>
          <w:cantSplit/>
          <w:jc w:val="center"/>
        </w:trPr>
        <w:tc>
          <w:tcPr>
            <w:tcW w:w="817" w:type="dxa"/>
            <w:tcBorders>
              <w:top w:val="single" w:sz="4" w:space="0" w:color="auto"/>
              <w:left w:val="single" w:sz="4" w:space="0" w:color="auto"/>
              <w:bottom w:val="single" w:sz="4" w:space="0" w:color="auto"/>
              <w:right w:val="single" w:sz="4" w:space="0" w:color="auto"/>
            </w:tcBorders>
          </w:tcPr>
          <w:p w:rsidR="00465E35" w:rsidRPr="00465E35" w:rsidRDefault="00465E35" w:rsidP="00465E35">
            <w:pPr>
              <w:numPr>
                <w:ilvl w:val="0"/>
                <w:numId w:val="21"/>
              </w:numPr>
              <w:spacing w:after="160" w:line="240" w:lineRule="exact"/>
              <w:rPr>
                <w:i/>
                <w:iCs/>
              </w:rPr>
            </w:pPr>
          </w:p>
        </w:tc>
        <w:tc>
          <w:tcPr>
            <w:tcW w:w="858"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322</w:t>
            </w:r>
          </w:p>
        </w:tc>
        <w:tc>
          <w:tcPr>
            <w:tcW w:w="2317"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Яковлевский район, г.Строитель</w:t>
            </w:r>
          </w:p>
        </w:tc>
        <w:tc>
          <w:tcPr>
            <w:tcW w:w="3933"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Управление образования администрации муниципального района «Яковлевский район»</w:t>
            </w:r>
          </w:p>
        </w:tc>
        <w:tc>
          <w:tcPr>
            <w:tcW w:w="2106"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rPr>
                <w:bCs/>
                <w:lang w:eastAsia="en-US"/>
              </w:rPr>
              <w:t>Немыкина Валентина Ивановна</w:t>
            </w:r>
          </w:p>
        </w:tc>
        <w:tc>
          <w:tcPr>
            <w:tcW w:w="2842"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 xml:space="preserve">309070, Белгородская область, г. Строитель, </w:t>
            </w:r>
          </w:p>
          <w:p w:rsidR="00465E35" w:rsidRPr="00465E35" w:rsidRDefault="00465E35" w:rsidP="00465E35">
            <w:pPr>
              <w:spacing w:line="240" w:lineRule="atLeast"/>
            </w:pPr>
            <w:r w:rsidRPr="00465E35">
              <w:t>ул.Ленина д.2</w:t>
            </w:r>
          </w:p>
        </w:tc>
        <w:tc>
          <w:tcPr>
            <w:tcW w:w="1977" w:type="dxa"/>
            <w:tcBorders>
              <w:top w:val="single" w:sz="4" w:space="0" w:color="auto"/>
              <w:left w:val="single" w:sz="4" w:space="0" w:color="auto"/>
              <w:bottom w:val="single" w:sz="4" w:space="0" w:color="auto"/>
              <w:right w:val="single" w:sz="4" w:space="0" w:color="auto"/>
            </w:tcBorders>
            <w:hideMark/>
          </w:tcPr>
          <w:p w:rsidR="00465E35" w:rsidRPr="00465E35" w:rsidRDefault="00465E35" w:rsidP="00465E35">
            <w:pPr>
              <w:spacing w:line="240" w:lineRule="atLeast"/>
            </w:pPr>
            <w:r w:rsidRPr="00465E35">
              <w:t>8(47244)5-00-72</w:t>
            </w:r>
          </w:p>
        </w:tc>
      </w:tr>
    </w:tbl>
    <w:p w:rsidR="008150C4" w:rsidRDefault="008150C4">
      <w:pPr>
        <w:spacing w:line="240" w:lineRule="atLeast"/>
        <w:jc w:val="center"/>
        <w:rPr>
          <w:color w:val="000000"/>
          <w:spacing w:val="-7"/>
        </w:rPr>
      </w:pPr>
    </w:p>
    <w:p w:rsidR="008150C4" w:rsidRDefault="008150C4" w:rsidP="008150C4">
      <w:pPr>
        <w:spacing w:line="240" w:lineRule="atLeast"/>
        <w:rPr>
          <w:color w:val="000000"/>
          <w:spacing w:val="-7"/>
        </w:rPr>
        <w:sectPr w:rsidR="008150C4" w:rsidSect="00465E35">
          <w:pgSz w:w="16838" w:h="11906" w:orient="landscape"/>
          <w:pgMar w:top="1134" w:right="536" w:bottom="851" w:left="284" w:header="709" w:footer="709" w:gutter="0"/>
          <w:cols w:space="708"/>
          <w:docGrid w:linePitch="360"/>
        </w:sectPr>
      </w:pPr>
    </w:p>
    <w:p w:rsidR="00465E35" w:rsidRPr="008150C4" w:rsidRDefault="00465E35" w:rsidP="008150C4">
      <w:pPr>
        <w:spacing w:line="240" w:lineRule="atLeast"/>
        <w:rPr>
          <w:color w:val="000000"/>
          <w:spacing w:val="-7"/>
        </w:rPr>
      </w:pPr>
    </w:p>
    <w:tbl>
      <w:tblPr>
        <w:tblW w:w="10598" w:type="dxa"/>
        <w:tblLook w:val="01E0"/>
      </w:tblPr>
      <w:tblGrid>
        <w:gridCol w:w="4412"/>
        <w:gridCol w:w="6186"/>
      </w:tblGrid>
      <w:tr w:rsidR="008150C4" w:rsidRPr="008150C4" w:rsidTr="00713434">
        <w:trPr>
          <w:cantSplit/>
          <w:trHeight w:val="2131"/>
        </w:trPr>
        <w:tc>
          <w:tcPr>
            <w:tcW w:w="4412" w:type="dxa"/>
          </w:tcPr>
          <w:p w:rsidR="008150C4" w:rsidRPr="008150C4" w:rsidRDefault="008150C4" w:rsidP="008150C4">
            <w:pPr>
              <w:spacing w:after="200" w:line="276" w:lineRule="auto"/>
              <w:ind w:firstLine="426"/>
              <w:rPr>
                <w:rFonts w:eastAsia="Calibri"/>
                <w:sz w:val="26"/>
                <w:szCs w:val="26"/>
                <w:lang w:eastAsia="en-US"/>
              </w:rPr>
            </w:pPr>
          </w:p>
        </w:tc>
        <w:tc>
          <w:tcPr>
            <w:tcW w:w="6186" w:type="dxa"/>
          </w:tcPr>
          <w:p w:rsidR="008150C4" w:rsidRPr="008150C4" w:rsidRDefault="008150C4" w:rsidP="008150C4">
            <w:pPr>
              <w:ind w:left="975"/>
              <w:rPr>
                <w:rFonts w:eastAsia="Calibri"/>
                <w:sz w:val="26"/>
                <w:szCs w:val="26"/>
                <w:lang w:eastAsia="en-US"/>
              </w:rPr>
            </w:pPr>
            <w:r w:rsidRPr="008150C4">
              <w:rPr>
                <w:rFonts w:eastAsia="Calibri"/>
                <w:sz w:val="26"/>
                <w:szCs w:val="26"/>
                <w:lang w:eastAsia="en-US"/>
              </w:rPr>
              <w:t>Приложение 4</w:t>
            </w:r>
          </w:p>
          <w:p w:rsidR="008150C4" w:rsidRPr="008150C4" w:rsidRDefault="008150C4" w:rsidP="008150C4">
            <w:pPr>
              <w:tabs>
                <w:tab w:val="left" w:pos="1798"/>
              </w:tabs>
              <w:ind w:left="975"/>
              <w:rPr>
                <w:rFonts w:eastAsia="Calibri"/>
                <w:sz w:val="26"/>
                <w:szCs w:val="26"/>
                <w:lang w:eastAsia="en-US"/>
              </w:rPr>
            </w:pPr>
            <w:r w:rsidRPr="008150C4">
              <w:rPr>
                <w:rFonts w:eastAsia="Calibri"/>
                <w:sz w:val="26"/>
                <w:szCs w:val="26"/>
                <w:lang w:eastAsia="en-US"/>
              </w:rPr>
              <w:t>к приказу департамента образования</w:t>
            </w:r>
          </w:p>
          <w:p w:rsidR="008150C4" w:rsidRPr="008150C4" w:rsidRDefault="008150C4" w:rsidP="008150C4">
            <w:pPr>
              <w:tabs>
                <w:tab w:val="left" w:pos="1828"/>
              </w:tabs>
              <w:ind w:left="975"/>
              <w:rPr>
                <w:rFonts w:eastAsia="Calibri"/>
                <w:sz w:val="26"/>
                <w:szCs w:val="26"/>
                <w:lang w:eastAsia="en-US"/>
              </w:rPr>
            </w:pPr>
            <w:r w:rsidRPr="008150C4">
              <w:rPr>
                <w:rFonts w:eastAsia="Calibri"/>
                <w:sz w:val="26"/>
                <w:szCs w:val="26"/>
                <w:lang w:eastAsia="en-US"/>
              </w:rPr>
              <w:t>Белгородской области</w:t>
            </w:r>
          </w:p>
          <w:p w:rsidR="003F1CA1" w:rsidRPr="003F1CA1" w:rsidRDefault="003F1CA1" w:rsidP="003F1CA1">
            <w:pPr>
              <w:pStyle w:val="a4"/>
              <w:shd w:val="clear" w:color="auto" w:fill="auto"/>
              <w:spacing w:before="0" w:after="0" w:line="240" w:lineRule="atLeast"/>
              <w:ind w:left="962"/>
              <w:rPr>
                <w:i w:val="0"/>
                <w:sz w:val="26"/>
                <w:szCs w:val="26"/>
              </w:rPr>
            </w:pPr>
            <w:r w:rsidRPr="003F1CA1">
              <w:rPr>
                <w:i w:val="0"/>
                <w:color w:val="000000"/>
                <w:sz w:val="26"/>
                <w:szCs w:val="26"/>
              </w:rPr>
              <w:t>от «27» ноября 2015 г. № 4810</w:t>
            </w:r>
          </w:p>
          <w:p w:rsidR="008150C4" w:rsidRPr="008150C4" w:rsidRDefault="008150C4" w:rsidP="008150C4">
            <w:pPr>
              <w:rPr>
                <w:rFonts w:eastAsia="Calibri"/>
                <w:i/>
                <w:sz w:val="18"/>
                <w:szCs w:val="26"/>
                <w:lang w:eastAsia="en-US"/>
              </w:rPr>
            </w:pPr>
          </w:p>
          <w:p w:rsidR="008150C4" w:rsidRPr="008150C4" w:rsidRDefault="008150C4" w:rsidP="004B3DDF">
            <w:pPr>
              <w:ind w:left="975"/>
              <w:rPr>
                <w:rFonts w:eastAsia="Calibri"/>
                <w:b/>
                <w:sz w:val="26"/>
                <w:szCs w:val="26"/>
                <w:lang w:eastAsia="en-US"/>
              </w:rPr>
            </w:pPr>
            <w:r w:rsidRPr="008150C4">
              <w:rPr>
                <w:rFonts w:eastAsia="Calibri"/>
                <w:b/>
                <w:sz w:val="26"/>
                <w:szCs w:val="26"/>
                <w:lang w:eastAsia="en-US"/>
              </w:rPr>
              <w:t xml:space="preserve">Образец заявления на участие в </w:t>
            </w:r>
            <w:r w:rsidRPr="008150C4">
              <w:rPr>
                <w:rFonts w:eastAsia="Calibri"/>
                <w:b/>
                <w:sz w:val="26"/>
                <w:szCs w:val="26"/>
                <w:lang w:eastAsia="en-US"/>
              </w:rPr>
              <w:br/>
              <w:t xml:space="preserve">государственной итоговой аттестации </w:t>
            </w:r>
          </w:p>
          <w:p w:rsidR="008150C4" w:rsidRPr="008150C4" w:rsidRDefault="008150C4" w:rsidP="004B3DDF">
            <w:pPr>
              <w:ind w:left="975"/>
              <w:rPr>
                <w:rFonts w:eastAsia="Calibri"/>
                <w:b/>
                <w:sz w:val="26"/>
                <w:szCs w:val="26"/>
                <w:lang w:eastAsia="en-US"/>
              </w:rPr>
            </w:pPr>
            <w:r w:rsidRPr="008150C4">
              <w:rPr>
                <w:rFonts w:eastAsia="Calibri"/>
                <w:b/>
                <w:sz w:val="26"/>
                <w:szCs w:val="26"/>
                <w:lang w:eastAsia="en-US"/>
              </w:rPr>
              <w:t xml:space="preserve">выпускника текущего года </w:t>
            </w:r>
          </w:p>
          <w:p w:rsidR="008150C4" w:rsidRPr="008150C4" w:rsidRDefault="008150C4" w:rsidP="008150C4">
            <w:pPr>
              <w:spacing w:line="240" w:lineRule="atLeast"/>
              <w:ind w:firstLine="425"/>
              <w:jc w:val="right"/>
              <w:rPr>
                <w:rFonts w:eastAsia="Calibri"/>
                <w:sz w:val="26"/>
                <w:szCs w:val="26"/>
                <w:lang w:eastAsia="en-US"/>
              </w:rPr>
            </w:pPr>
            <w:r w:rsidRPr="008150C4">
              <w:rPr>
                <w:rFonts w:eastAsia="Calibri"/>
                <w:sz w:val="26"/>
                <w:szCs w:val="26"/>
                <w:lang w:eastAsia="en-US"/>
              </w:rPr>
              <w:t>Руководителю образовательной организации</w:t>
            </w:r>
          </w:p>
          <w:p w:rsidR="008150C4" w:rsidRPr="008150C4" w:rsidRDefault="008150C4" w:rsidP="008150C4">
            <w:pPr>
              <w:spacing w:line="240" w:lineRule="atLeast"/>
              <w:ind w:firstLine="426"/>
              <w:jc w:val="right"/>
              <w:rPr>
                <w:rFonts w:eastAsia="Calibri"/>
                <w:sz w:val="26"/>
                <w:szCs w:val="26"/>
                <w:lang w:eastAsia="en-US"/>
              </w:rPr>
            </w:pPr>
            <w:r w:rsidRPr="008150C4">
              <w:rPr>
                <w:rFonts w:eastAsia="Calibri"/>
                <w:sz w:val="26"/>
                <w:szCs w:val="26"/>
                <w:lang w:eastAsia="en-US"/>
              </w:rPr>
              <w:t>______________________________________</w:t>
            </w:r>
          </w:p>
        </w:tc>
      </w:tr>
    </w:tbl>
    <w:p w:rsidR="008150C4" w:rsidRPr="008150C4" w:rsidRDefault="008150C4" w:rsidP="008150C4">
      <w:pPr>
        <w:rPr>
          <w:rFonts w:eastAsia="Calibri"/>
          <w:i/>
          <w:sz w:val="26"/>
          <w:szCs w:val="26"/>
          <w:lang w:eastAsia="en-US"/>
        </w:rPr>
      </w:pPr>
    </w:p>
    <w:tbl>
      <w:tblPr>
        <w:tblW w:w="10523" w:type="dxa"/>
        <w:tblLook w:val="01E0"/>
      </w:tblPr>
      <w:tblGrid>
        <w:gridCol w:w="574"/>
        <w:gridCol w:w="418"/>
        <w:gridCol w:w="417"/>
        <w:gridCol w:w="423"/>
        <w:gridCol w:w="421"/>
        <w:gridCol w:w="423"/>
        <w:gridCol w:w="423"/>
        <w:gridCol w:w="421"/>
        <w:gridCol w:w="423"/>
        <w:gridCol w:w="423"/>
        <w:gridCol w:w="423"/>
        <w:gridCol w:w="420"/>
        <w:gridCol w:w="420"/>
        <w:gridCol w:w="9"/>
        <w:gridCol w:w="416"/>
        <w:gridCol w:w="422"/>
        <w:gridCol w:w="422"/>
        <w:gridCol w:w="420"/>
        <w:gridCol w:w="420"/>
        <w:gridCol w:w="420"/>
        <w:gridCol w:w="420"/>
        <w:gridCol w:w="420"/>
        <w:gridCol w:w="420"/>
        <w:gridCol w:w="420"/>
        <w:gridCol w:w="420"/>
        <w:gridCol w:w="265"/>
      </w:tblGrid>
      <w:tr w:rsidR="008150C4" w:rsidRPr="008150C4" w:rsidTr="00713434">
        <w:trPr>
          <w:gridAfter w:val="12"/>
          <w:wAfter w:w="4885" w:type="dxa"/>
          <w:trHeight w:hRule="exact" w:val="413"/>
        </w:trPr>
        <w:tc>
          <w:tcPr>
            <w:tcW w:w="5638" w:type="dxa"/>
            <w:gridSpan w:val="14"/>
          </w:tcPr>
          <w:p w:rsidR="008150C4" w:rsidRPr="008150C4" w:rsidRDefault="008150C4" w:rsidP="008150C4">
            <w:pPr>
              <w:spacing w:after="200" w:line="276" w:lineRule="auto"/>
              <w:jc w:val="right"/>
              <w:rPr>
                <w:b/>
                <w:sz w:val="26"/>
                <w:szCs w:val="26"/>
                <w:lang w:eastAsia="en-US"/>
              </w:rPr>
            </w:pPr>
            <w:r w:rsidRPr="008150C4">
              <w:rPr>
                <w:b/>
                <w:sz w:val="26"/>
                <w:szCs w:val="26"/>
                <w:lang w:eastAsia="en-US"/>
              </w:rPr>
              <w:t>Заявление</w:t>
            </w:r>
          </w:p>
        </w:tc>
      </w:tr>
      <w:tr w:rsidR="008150C4" w:rsidRPr="008150C4" w:rsidTr="00713434">
        <w:trPr>
          <w:trHeight w:hRule="exact" w:val="354"/>
        </w:trPr>
        <w:tc>
          <w:tcPr>
            <w:tcW w:w="574" w:type="dxa"/>
            <w:tcBorders>
              <w:right w:val="single" w:sz="4" w:space="0" w:color="auto"/>
            </w:tcBorders>
          </w:tcPr>
          <w:p w:rsidR="008150C4" w:rsidRPr="008150C4" w:rsidRDefault="008150C4" w:rsidP="008150C4">
            <w:pPr>
              <w:spacing w:after="200" w:line="276" w:lineRule="auto"/>
              <w:contextualSpacing/>
              <w:jc w:val="both"/>
              <w:rPr>
                <w:b/>
                <w:sz w:val="26"/>
                <w:szCs w:val="26"/>
                <w:lang w:eastAsia="en-US"/>
              </w:rPr>
            </w:pPr>
            <w:r w:rsidRPr="008150C4">
              <w:rPr>
                <w:b/>
                <w:sz w:val="26"/>
                <w:szCs w:val="26"/>
                <w:lang w:eastAsia="en-US"/>
              </w:rPr>
              <w:t>Я,</w:t>
            </w:r>
          </w:p>
        </w:tc>
        <w:tc>
          <w:tcPr>
            <w:tcW w:w="418" w:type="dxa"/>
            <w:tcBorders>
              <w:top w:val="single" w:sz="4" w:space="0" w:color="auto"/>
              <w:left w:val="single" w:sz="4" w:space="0" w:color="auto"/>
              <w:bottom w:val="single" w:sz="4" w:space="0" w:color="auto"/>
              <w:right w:val="single" w:sz="4" w:space="0" w:color="auto"/>
            </w:tcBorders>
          </w:tcPr>
          <w:p w:rsidR="008150C4" w:rsidRPr="008150C4" w:rsidRDefault="008150C4" w:rsidP="008150C4">
            <w:pPr>
              <w:spacing w:after="200" w:line="276" w:lineRule="auto"/>
              <w:contextualSpacing/>
              <w:jc w:val="both"/>
              <w:rPr>
                <w:sz w:val="26"/>
                <w:szCs w:val="26"/>
                <w:lang w:eastAsia="en-US"/>
              </w:rPr>
            </w:pPr>
          </w:p>
        </w:tc>
        <w:tc>
          <w:tcPr>
            <w:tcW w:w="417" w:type="dxa"/>
            <w:tcBorders>
              <w:top w:val="single" w:sz="4" w:space="0" w:color="auto"/>
              <w:left w:val="single" w:sz="4" w:space="0" w:color="auto"/>
              <w:bottom w:val="single" w:sz="4" w:space="0" w:color="auto"/>
              <w:right w:val="single" w:sz="4" w:space="0" w:color="auto"/>
            </w:tcBorders>
          </w:tcPr>
          <w:p w:rsidR="008150C4" w:rsidRPr="008150C4" w:rsidRDefault="008150C4" w:rsidP="008150C4">
            <w:pPr>
              <w:spacing w:after="200" w:line="276" w:lineRule="auto"/>
              <w:contextualSpacing/>
              <w:jc w:val="both"/>
              <w:rPr>
                <w:sz w:val="26"/>
                <w:szCs w:val="26"/>
                <w:lang w:eastAsia="en-US"/>
              </w:rPr>
            </w:pPr>
          </w:p>
        </w:tc>
        <w:tc>
          <w:tcPr>
            <w:tcW w:w="423" w:type="dxa"/>
            <w:tcBorders>
              <w:top w:val="single" w:sz="4" w:space="0" w:color="auto"/>
              <w:left w:val="single" w:sz="4" w:space="0" w:color="auto"/>
              <w:bottom w:val="single" w:sz="4" w:space="0" w:color="auto"/>
              <w:right w:val="single" w:sz="4" w:space="0" w:color="auto"/>
            </w:tcBorders>
          </w:tcPr>
          <w:p w:rsidR="008150C4" w:rsidRPr="008150C4" w:rsidRDefault="008150C4" w:rsidP="008150C4">
            <w:pPr>
              <w:spacing w:after="200" w:line="276" w:lineRule="auto"/>
              <w:contextualSpacing/>
              <w:jc w:val="both"/>
              <w:rPr>
                <w:sz w:val="26"/>
                <w:szCs w:val="26"/>
                <w:lang w:eastAsia="en-US"/>
              </w:rPr>
            </w:pPr>
          </w:p>
        </w:tc>
        <w:tc>
          <w:tcPr>
            <w:tcW w:w="421" w:type="dxa"/>
            <w:tcBorders>
              <w:top w:val="single" w:sz="4" w:space="0" w:color="auto"/>
              <w:left w:val="single" w:sz="4" w:space="0" w:color="auto"/>
              <w:bottom w:val="single" w:sz="4" w:space="0" w:color="auto"/>
              <w:right w:val="single" w:sz="4" w:space="0" w:color="auto"/>
            </w:tcBorders>
          </w:tcPr>
          <w:p w:rsidR="008150C4" w:rsidRPr="008150C4" w:rsidRDefault="008150C4" w:rsidP="008150C4">
            <w:pPr>
              <w:spacing w:after="200" w:line="276" w:lineRule="auto"/>
              <w:contextualSpacing/>
              <w:jc w:val="both"/>
              <w:rPr>
                <w:sz w:val="26"/>
                <w:szCs w:val="26"/>
                <w:lang w:eastAsia="en-US"/>
              </w:rPr>
            </w:pPr>
          </w:p>
        </w:tc>
        <w:tc>
          <w:tcPr>
            <w:tcW w:w="423" w:type="dxa"/>
            <w:tcBorders>
              <w:top w:val="single" w:sz="4" w:space="0" w:color="auto"/>
              <w:left w:val="single" w:sz="4" w:space="0" w:color="auto"/>
              <w:bottom w:val="single" w:sz="4" w:space="0" w:color="auto"/>
              <w:right w:val="single" w:sz="4" w:space="0" w:color="auto"/>
            </w:tcBorders>
          </w:tcPr>
          <w:p w:rsidR="008150C4" w:rsidRPr="008150C4" w:rsidRDefault="008150C4" w:rsidP="008150C4">
            <w:pPr>
              <w:spacing w:after="200" w:line="276" w:lineRule="auto"/>
              <w:contextualSpacing/>
              <w:jc w:val="both"/>
              <w:rPr>
                <w:sz w:val="26"/>
                <w:szCs w:val="26"/>
                <w:lang w:eastAsia="en-US"/>
              </w:rPr>
            </w:pPr>
          </w:p>
        </w:tc>
        <w:tc>
          <w:tcPr>
            <w:tcW w:w="423" w:type="dxa"/>
            <w:tcBorders>
              <w:top w:val="single" w:sz="4" w:space="0" w:color="auto"/>
              <w:left w:val="single" w:sz="4" w:space="0" w:color="auto"/>
              <w:bottom w:val="single" w:sz="4" w:space="0" w:color="auto"/>
              <w:right w:val="single" w:sz="4" w:space="0" w:color="auto"/>
            </w:tcBorders>
          </w:tcPr>
          <w:p w:rsidR="008150C4" w:rsidRPr="008150C4" w:rsidRDefault="008150C4" w:rsidP="008150C4">
            <w:pPr>
              <w:spacing w:after="200" w:line="276" w:lineRule="auto"/>
              <w:contextualSpacing/>
              <w:jc w:val="both"/>
              <w:rPr>
                <w:sz w:val="26"/>
                <w:szCs w:val="26"/>
                <w:lang w:eastAsia="en-US"/>
              </w:rPr>
            </w:pPr>
          </w:p>
        </w:tc>
        <w:tc>
          <w:tcPr>
            <w:tcW w:w="421" w:type="dxa"/>
            <w:tcBorders>
              <w:top w:val="single" w:sz="4" w:space="0" w:color="auto"/>
              <w:left w:val="single" w:sz="4" w:space="0" w:color="auto"/>
              <w:bottom w:val="single" w:sz="4" w:space="0" w:color="auto"/>
              <w:right w:val="single" w:sz="4" w:space="0" w:color="auto"/>
            </w:tcBorders>
          </w:tcPr>
          <w:p w:rsidR="008150C4" w:rsidRPr="008150C4" w:rsidRDefault="008150C4" w:rsidP="008150C4">
            <w:pPr>
              <w:spacing w:after="200" w:line="276" w:lineRule="auto"/>
              <w:contextualSpacing/>
              <w:jc w:val="both"/>
              <w:rPr>
                <w:sz w:val="26"/>
                <w:szCs w:val="26"/>
                <w:lang w:eastAsia="en-US"/>
              </w:rPr>
            </w:pPr>
          </w:p>
        </w:tc>
        <w:tc>
          <w:tcPr>
            <w:tcW w:w="423" w:type="dxa"/>
            <w:tcBorders>
              <w:top w:val="single" w:sz="4" w:space="0" w:color="auto"/>
              <w:left w:val="single" w:sz="4" w:space="0" w:color="auto"/>
              <w:bottom w:val="single" w:sz="4" w:space="0" w:color="auto"/>
              <w:right w:val="single" w:sz="4" w:space="0" w:color="auto"/>
            </w:tcBorders>
          </w:tcPr>
          <w:p w:rsidR="008150C4" w:rsidRPr="008150C4" w:rsidRDefault="008150C4" w:rsidP="008150C4">
            <w:pPr>
              <w:spacing w:after="200" w:line="276" w:lineRule="auto"/>
              <w:contextualSpacing/>
              <w:jc w:val="both"/>
              <w:rPr>
                <w:sz w:val="26"/>
                <w:szCs w:val="26"/>
                <w:lang w:eastAsia="en-US"/>
              </w:rPr>
            </w:pPr>
          </w:p>
        </w:tc>
        <w:tc>
          <w:tcPr>
            <w:tcW w:w="423" w:type="dxa"/>
            <w:tcBorders>
              <w:top w:val="single" w:sz="4" w:space="0" w:color="auto"/>
              <w:left w:val="single" w:sz="4" w:space="0" w:color="auto"/>
              <w:bottom w:val="single" w:sz="4" w:space="0" w:color="auto"/>
              <w:right w:val="single" w:sz="4" w:space="0" w:color="auto"/>
            </w:tcBorders>
          </w:tcPr>
          <w:p w:rsidR="008150C4" w:rsidRPr="008150C4" w:rsidRDefault="008150C4" w:rsidP="008150C4">
            <w:pPr>
              <w:spacing w:after="200" w:line="276" w:lineRule="auto"/>
              <w:contextualSpacing/>
              <w:jc w:val="both"/>
              <w:rPr>
                <w:sz w:val="26"/>
                <w:szCs w:val="26"/>
                <w:lang w:eastAsia="en-US"/>
              </w:rPr>
            </w:pPr>
          </w:p>
        </w:tc>
        <w:tc>
          <w:tcPr>
            <w:tcW w:w="423" w:type="dxa"/>
            <w:tcBorders>
              <w:top w:val="single" w:sz="4" w:space="0" w:color="auto"/>
              <w:left w:val="single" w:sz="4" w:space="0" w:color="auto"/>
              <w:bottom w:val="single" w:sz="4" w:space="0" w:color="auto"/>
              <w:right w:val="single" w:sz="4" w:space="0" w:color="auto"/>
            </w:tcBorders>
          </w:tcPr>
          <w:p w:rsidR="008150C4" w:rsidRPr="008150C4" w:rsidRDefault="008150C4" w:rsidP="008150C4">
            <w:pPr>
              <w:spacing w:after="200" w:line="276" w:lineRule="auto"/>
              <w:contextualSpacing/>
              <w:jc w:val="both"/>
              <w:rPr>
                <w:sz w:val="26"/>
                <w:szCs w:val="26"/>
                <w:lang w:eastAsia="en-US"/>
              </w:rPr>
            </w:pPr>
          </w:p>
        </w:tc>
        <w:tc>
          <w:tcPr>
            <w:tcW w:w="420" w:type="dxa"/>
            <w:tcBorders>
              <w:top w:val="single" w:sz="4" w:space="0" w:color="auto"/>
              <w:left w:val="single" w:sz="4" w:space="0" w:color="auto"/>
              <w:bottom w:val="single" w:sz="4" w:space="0" w:color="auto"/>
              <w:right w:val="single" w:sz="4" w:space="0" w:color="auto"/>
            </w:tcBorders>
          </w:tcPr>
          <w:p w:rsidR="008150C4" w:rsidRPr="008150C4" w:rsidRDefault="008150C4" w:rsidP="008150C4">
            <w:pPr>
              <w:spacing w:after="200" w:line="276" w:lineRule="auto"/>
              <w:contextualSpacing/>
              <w:jc w:val="both"/>
              <w:rPr>
                <w:sz w:val="26"/>
                <w:szCs w:val="26"/>
                <w:lang w:eastAsia="en-US"/>
              </w:rPr>
            </w:pPr>
          </w:p>
        </w:tc>
        <w:tc>
          <w:tcPr>
            <w:tcW w:w="420" w:type="dxa"/>
            <w:tcBorders>
              <w:top w:val="single" w:sz="4" w:space="0" w:color="auto"/>
              <w:left w:val="single" w:sz="4" w:space="0" w:color="auto"/>
              <w:bottom w:val="single" w:sz="4" w:space="0" w:color="auto"/>
              <w:right w:val="single" w:sz="4" w:space="0" w:color="auto"/>
            </w:tcBorders>
          </w:tcPr>
          <w:p w:rsidR="008150C4" w:rsidRPr="008150C4" w:rsidRDefault="008150C4" w:rsidP="008150C4">
            <w:pPr>
              <w:spacing w:after="200" w:line="276" w:lineRule="auto"/>
              <w:contextualSpacing/>
              <w:jc w:val="both"/>
              <w:rPr>
                <w:sz w:val="26"/>
                <w:szCs w:val="26"/>
                <w:lang w:eastAsia="en-US"/>
              </w:rPr>
            </w:pPr>
          </w:p>
        </w:tc>
        <w:tc>
          <w:tcPr>
            <w:tcW w:w="425" w:type="dxa"/>
            <w:gridSpan w:val="2"/>
            <w:tcBorders>
              <w:top w:val="single" w:sz="4" w:space="0" w:color="auto"/>
              <w:left w:val="single" w:sz="4" w:space="0" w:color="auto"/>
              <w:bottom w:val="single" w:sz="4" w:space="0" w:color="auto"/>
              <w:right w:val="single" w:sz="4" w:space="0" w:color="auto"/>
            </w:tcBorders>
          </w:tcPr>
          <w:p w:rsidR="008150C4" w:rsidRPr="008150C4" w:rsidRDefault="008150C4" w:rsidP="008150C4">
            <w:pPr>
              <w:spacing w:after="200" w:line="276" w:lineRule="auto"/>
              <w:contextualSpacing/>
              <w:jc w:val="both"/>
              <w:rPr>
                <w:sz w:val="26"/>
                <w:szCs w:val="26"/>
                <w:lang w:eastAsia="en-US"/>
              </w:rPr>
            </w:pPr>
          </w:p>
        </w:tc>
        <w:tc>
          <w:tcPr>
            <w:tcW w:w="422" w:type="dxa"/>
            <w:tcBorders>
              <w:top w:val="single" w:sz="4" w:space="0" w:color="auto"/>
              <w:left w:val="single" w:sz="4" w:space="0" w:color="auto"/>
              <w:bottom w:val="single" w:sz="4" w:space="0" w:color="auto"/>
              <w:right w:val="single" w:sz="4" w:space="0" w:color="auto"/>
            </w:tcBorders>
          </w:tcPr>
          <w:p w:rsidR="008150C4" w:rsidRPr="008150C4" w:rsidRDefault="008150C4" w:rsidP="008150C4">
            <w:pPr>
              <w:spacing w:after="200" w:line="276" w:lineRule="auto"/>
              <w:contextualSpacing/>
              <w:jc w:val="both"/>
              <w:rPr>
                <w:sz w:val="26"/>
                <w:szCs w:val="26"/>
                <w:lang w:eastAsia="en-US"/>
              </w:rPr>
            </w:pPr>
          </w:p>
        </w:tc>
        <w:tc>
          <w:tcPr>
            <w:tcW w:w="422" w:type="dxa"/>
            <w:tcBorders>
              <w:top w:val="single" w:sz="4" w:space="0" w:color="auto"/>
              <w:left w:val="single" w:sz="4" w:space="0" w:color="auto"/>
              <w:bottom w:val="single" w:sz="4" w:space="0" w:color="auto"/>
              <w:right w:val="single" w:sz="4" w:space="0" w:color="auto"/>
            </w:tcBorders>
          </w:tcPr>
          <w:p w:rsidR="008150C4" w:rsidRPr="008150C4" w:rsidRDefault="008150C4" w:rsidP="008150C4">
            <w:pPr>
              <w:spacing w:after="200" w:line="276" w:lineRule="auto"/>
              <w:contextualSpacing/>
              <w:jc w:val="both"/>
              <w:rPr>
                <w:sz w:val="26"/>
                <w:szCs w:val="26"/>
                <w:lang w:eastAsia="en-US"/>
              </w:rPr>
            </w:pPr>
          </w:p>
        </w:tc>
        <w:tc>
          <w:tcPr>
            <w:tcW w:w="420" w:type="dxa"/>
            <w:tcBorders>
              <w:top w:val="single" w:sz="4" w:space="0" w:color="auto"/>
              <w:left w:val="single" w:sz="4" w:space="0" w:color="auto"/>
              <w:bottom w:val="single" w:sz="4" w:space="0" w:color="auto"/>
              <w:right w:val="single" w:sz="4" w:space="0" w:color="auto"/>
            </w:tcBorders>
          </w:tcPr>
          <w:p w:rsidR="008150C4" w:rsidRPr="008150C4" w:rsidRDefault="008150C4" w:rsidP="008150C4">
            <w:pPr>
              <w:spacing w:after="200" w:line="276" w:lineRule="auto"/>
              <w:contextualSpacing/>
              <w:jc w:val="both"/>
              <w:rPr>
                <w:sz w:val="26"/>
                <w:szCs w:val="26"/>
                <w:lang w:eastAsia="en-US"/>
              </w:rPr>
            </w:pPr>
          </w:p>
        </w:tc>
        <w:tc>
          <w:tcPr>
            <w:tcW w:w="420" w:type="dxa"/>
            <w:tcBorders>
              <w:top w:val="single" w:sz="4" w:space="0" w:color="auto"/>
              <w:left w:val="single" w:sz="4" w:space="0" w:color="auto"/>
              <w:bottom w:val="single" w:sz="4" w:space="0" w:color="auto"/>
              <w:right w:val="single" w:sz="4" w:space="0" w:color="auto"/>
            </w:tcBorders>
          </w:tcPr>
          <w:p w:rsidR="008150C4" w:rsidRPr="008150C4" w:rsidRDefault="008150C4" w:rsidP="008150C4">
            <w:pPr>
              <w:spacing w:after="200" w:line="276" w:lineRule="auto"/>
              <w:contextualSpacing/>
              <w:jc w:val="both"/>
              <w:rPr>
                <w:sz w:val="26"/>
                <w:szCs w:val="26"/>
                <w:lang w:eastAsia="en-US"/>
              </w:rPr>
            </w:pPr>
          </w:p>
        </w:tc>
        <w:tc>
          <w:tcPr>
            <w:tcW w:w="420" w:type="dxa"/>
            <w:tcBorders>
              <w:top w:val="single" w:sz="4" w:space="0" w:color="auto"/>
              <w:left w:val="single" w:sz="4" w:space="0" w:color="auto"/>
              <w:bottom w:val="single" w:sz="4" w:space="0" w:color="auto"/>
              <w:right w:val="single" w:sz="4" w:space="0" w:color="auto"/>
            </w:tcBorders>
          </w:tcPr>
          <w:p w:rsidR="008150C4" w:rsidRPr="008150C4" w:rsidRDefault="008150C4" w:rsidP="008150C4">
            <w:pPr>
              <w:spacing w:after="200" w:line="276" w:lineRule="auto"/>
              <w:contextualSpacing/>
              <w:jc w:val="both"/>
              <w:rPr>
                <w:sz w:val="26"/>
                <w:szCs w:val="26"/>
                <w:lang w:eastAsia="en-US"/>
              </w:rPr>
            </w:pPr>
          </w:p>
        </w:tc>
        <w:tc>
          <w:tcPr>
            <w:tcW w:w="420" w:type="dxa"/>
            <w:tcBorders>
              <w:top w:val="single" w:sz="4" w:space="0" w:color="auto"/>
              <w:left w:val="single" w:sz="4" w:space="0" w:color="auto"/>
              <w:bottom w:val="single" w:sz="4" w:space="0" w:color="auto"/>
              <w:right w:val="single" w:sz="4" w:space="0" w:color="auto"/>
            </w:tcBorders>
          </w:tcPr>
          <w:p w:rsidR="008150C4" w:rsidRPr="008150C4" w:rsidRDefault="008150C4" w:rsidP="008150C4">
            <w:pPr>
              <w:spacing w:after="200" w:line="276" w:lineRule="auto"/>
              <w:contextualSpacing/>
              <w:jc w:val="both"/>
              <w:rPr>
                <w:sz w:val="26"/>
                <w:szCs w:val="26"/>
                <w:lang w:eastAsia="en-US"/>
              </w:rPr>
            </w:pPr>
          </w:p>
        </w:tc>
        <w:tc>
          <w:tcPr>
            <w:tcW w:w="420" w:type="dxa"/>
            <w:tcBorders>
              <w:top w:val="single" w:sz="4" w:space="0" w:color="auto"/>
              <w:left w:val="single" w:sz="4" w:space="0" w:color="auto"/>
              <w:bottom w:val="single" w:sz="4" w:space="0" w:color="auto"/>
              <w:right w:val="single" w:sz="4" w:space="0" w:color="auto"/>
            </w:tcBorders>
          </w:tcPr>
          <w:p w:rsidR="008150C4" w:rsidRPr="008150C4" w:rsidRDefault="008150C4" w:rsidP="008150C4">
            <w:pPr>
              <w:spacing w:after="200" w:line="276" w:lineRule="auto"/>
              <w:contextualSpacing/>
              <w:jc w:val="both"/>
              <w:rPr>
                <w:sz w:val="26"/>
                <w:szCs w:val="26"/>
                <w:lang w:eastAsia="en-US"/>
              </w:rPr>
            </w:pPr>
          </w:p>
        </w:tc>
        <w:tc>
          <w:tcPr>
            <w:tcW w:w="420" w:type="dxa"/>
            <w:tcBorders>
              <w:top w:val="single" w:sz="4" w:space="0" w:color="auto"/>
              <w:left w:val="single" w:sz="4" w:space="0" w:color="auto"/>
              <w:bottom w:val="single" w:sz="4" w:space="0" w:color="auto"/>
              <w:right w:val="single" w:sz="4" w:space="0" w:color="auto"/>
            </w:tcBorders>
          </w:tcPr>
          <w:p w:rsidR="008150C4" w:rsidRPr="008150C4" w:rsidRDefault="008150C4" w:rsidP="008150C4">
            <w:pPr>
              <w:spacing w:after="200" w:line="276" w:lineRule="auto"/>
              <w:contextualSpacing/>
              <w:jc w:val="both"/>
              <w:rPr>
                <w:sz w:val="26"/>
                <w:szCs w:val="26"/>
                <w:lang w:eastAsia="en-US"/>
              </w:rPr>
            </w:pPr>
          </w:p>
        </w:tc>
        <w:tc>
          <w:tcPr>
            <w:tcW w:w="420" w:type="dxa"/>
            <w:tcBorders>
              <w:top w:val="single" w:sz="4" w:space="0" w:color="auto"/>
              <w:left w:val="single" w:sz="4" w:space="0" w:color="auto"/>
              <w:bottom w:val="single" w:sz="4" w:space="0" w:color="auto"/>
              <w:right w:val="single" w:sz="4" w:space="0" w:color="auto"/>
            </w:tcBorders>
          </w:tcPr>
          <w:p w:rsidR="008150C4" w:rsidRPr="008150C4" w:rsidRDefault="008150C4" w:rsidP="008150C4">
            <w:pPr>
              <w:spacing w:after="200" w:line="276" w:lineRule="auto"/>
              <w:contextualSpacing/>
              <w:jc w:val="both"/>
              <w:rPr>
                <w:sz w:val="26"/>
                <w:szCs w:val="26"/>
                <w:lang w:eastAsia="en-US"/>
              </w:rPr>
            </w:pPr>
          </w:p>
        </w:tc>
        <w:tc>
          <w:tcPr>
            <w:tcW w:w="420" w:type="dxa"/>
            <w:tcBorders>
              <w:top w:val="single" w:sz="4" w:space="0" w:color="auto"/>
              <w:left w:val="single" w:sz="4" w:space="0" w:color="auto"/>
              <w:bottom w:val="single" w:sz="4" w:space="0" w:color="auto"/>
              <w:right w:val="single" w:sz="4" w:space="0" w:color="auto"/>
            </w:tcBorders>
          </w:tcPr>
          <w:p w:rsidR="008150C4" w:rsidRPr="008150C4" w:rsidRDefault="008150C4" w:rsidP="008150C4">
            <w:pPr>
              <w:spacing w:after="200" w:line="276" w:lineRule="auto"/>
              <w:contextualSpacing/>
              <w:jc w:val="both"/>
              <w:rPr>
                <w:sz w:val="26"/>
                <w:szCs w:val="26"/>
                <w:lang w:eastAsia="en-US"/>
              </w:rPr>
            </w:pPr>
          </w:p>
        </w:tc>
        <w:tc>
          <w:tcPr>
            <w:tcW w:w="265" w:type="dxa"/>
            <w:tcBorders>
              <w:top w:val="single" w:sz="4" w:space="0" w:color="auto"/>
              <w:left w:val="single" w:sz="4" w:space="0" w:color="auto"/>
              <w:bottom w:val="single" w:sz="4" w:space="0" w:color="auto"/>
              <w:right w:val="single" w:sz="4" w:space="0" w:color="auto"/>
            </w:tcBorders>
          </w:tcPr>
          <w:p w:rsidR="008150C4" w:rsidRPr="008150C4" w:rsidRDefault="008150C4" w:rsidP="008150C4">
            <w:pPr>
              <w:spacing w:after="200" w:line="276" w:lineRule="auto"/>
              <w:contextualSpacing/>
              <w:jc w:val="both"/>
              <w:rPr>
                <w:sz w:val="26"/>
                <w:szCs w:val="26"/>
                <w:lang w:eastAsia="en-US"/>
              </w:rPr>
            </w:pPr>
          </w:p>
        </w:tc>
      </w:tr>
    </w:tbl>
    <w:p w:rsidR="008150C4" w:rsidRPr="008150C4" w:rsidRDefault="008150C4" w:rsidP="008150C4">
      <w:pPr>
        <w:contextualSpacing/>
        <w:jc w:val="center"/>
        <w:rPr>
          <w:i/>
          <w:sz w:val="26"/>
          <w:szCs w:val="26"/>
          <w:vertAlign w:val="superscript"/>
          <w:lang w:eastAsia="en-US"/>
        </w:rPr>
      </w:pPr>
      <w:r w:rsidRPr="008150C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398"/>
        <w:gridCol w:w="398"/>
        <w:gridCol w:w="398"/>
        <w:gridCol w:w="400"/>
        <w:gridCol w:w="400"/>
        <w:gridCol w:w="400"/>
        <w:gridCol w:w="400"/>
        <w:gridCol w:w="402"/>
        <w:gridCol w:w="402"/>
        <w:gridCol w:w="402"/>
        <w:gridCol w:w="402"/>
        <w:gridCol w:w="401"/>
        <w:gridCol w:w="401"/>
        <w:gridCol w:w="401"/>
        <w:gridCol w:w="401"/>
        <w:gridCol w:w="401"/>
        <w:gridCol w:w="401"/>
        <w:gridCol w:w="401"/>
        <w:gridCol w:w="401"/>
        <w:gridCol w:w="401"/>
        <w:gridCol w:w="401"/>
        <w:gridCol w:w="401"/>
        <w:gridCol w:w="401"/>
        <w:gridCol w:w="385"/>
      </w:tblGrid>
      <w:tr w:rsidR="008150C4" w:rsidRPr="008150C4" w:rsidTr="00713434">
        <w:trPr>
          <w:trHeight w:hRule="exact" w:val="340"/>
        </w:trPr>
        <w:tc>
          <w:tcPr>
            <w:tcW w:w="265" w:type="pct"/>
            <w:tcBorders>
              <w:top w:val="nil"/>
              <w:left w:val="nil"/>
              <w:bottom w:val="nil"/>
            </w:tcBorders>
          </w:tcPr>
          <w:p w:rsidR="008150C4" w:rsidRPr="008150C4" w:rsidRDefault="008150C4" w:rsidP="008150C4">
            <w:pPr>
              <w:spacing w:after="200" w:line="276" w:lineRule="auto"/>
              <w:contextualSpacing/>
              <w:jc w:val="both"/>
              <w:rPr>
                <w:sz w:val="26"/>
                <w:szCs w:val="26"/>
                <w:lang w:eastAsia="en-US"/>
              </w:rPr>
            </w:pPr>
          </w:p>
        </w:tc>
        <w:tc>
          <w:tcPr>
            <w:tcW w:w="196" w:type="pct"/>
          </w:tcPr>
          <w:p w:rsidR="008150C4" w:rsidRPr="008150C4" w:rsidRDefault="008150C4" w:rsidP="008150C4">
            <w:pPr>
              <w:spacing w:after="200" w:line="276" w:lineRule="auto"/>
              <w:contextualSpacing/>
              <w:jc w:val="both"/>
              <w:rPr>
                <w:sz w:val="26"/>
                <w:szCs w:val="26"/>
                <w:lang w:eastAsia="en-US"/>
              </w:rPr>
            </w:pPr>
          </w:p>
        </w:tc>
        <w:tc>
          <w:tcPr>
            <w:tcW w:w="196" w:type="pct"/>
          </w:tcPr>
          <w:p w:rsidR="008150C4" w:rsidRPr="008150C4" w:rsidRDefault="008150C4" w:rsidP="008150C4">
            <w:pPr>
              <w:spacing w:after="200" w:line="276" w:lineRule="auto"/>
              <w:contextualSpacing/>
              <w:jc w:val="both"/>
              <w:rPr>
                <w:sz w:val="26"/>
                <w:szCs w:val="26"/>
                <w:lang w:eastAsia="en-US"/>
              </w:rPr>
            </w:pPr>
          </w:p>
        </w:tc>
        <w:tc>
          <w:tcPr>
            <w:tcW w:w="196" w:type="pct"/>
          </w:tcPr>
          <w:p w:rsidR="008150C4" w:rsidRPr="008150C4" w:rsidRDefault="008150C4" w:rsidP="008150C4">
            <w:pPr>
              <w:spacing w:after="200" w:line="276" w:lineRule="auto"/>
              <w:contextualSpacing/>
              <w:jc w:val="both"/>
              <w:rPr>
                <w:sz w:val="26"/>
                <w:szCs w:val="26"/>
                <w:lang w:eastAsia="en-US"/>
              </w:rPr>
            </w:pPr>
          </w:p>
        </w:tc>
        <w:tc>
          <w:tcPr>
            <w:tcW w:w="197" w:type="pct"/>
          </w:tcPr>
          <w:p w:rsidR="008150C4" w:rsidRPr="008150C4" w:rsidRDefault="008150C4" w:rsidP="008150C4">
            <w:pPr>
              <w:spacing w:after="200" w:line="276" w:lineRule="auto"/>
              <w:contextualSpacing/>
              <w:jc w:val="both"/>
              <w:rPr>
                <w:sz w:val="26"/>
                <w:szCs w:val="26"/>
                <w:lang w:eastAsia="en-US"/>
              </w:rPr>
            </w:pPr>
          </w:p>
        </w:tc>
        <w:tc>
          <w:tcPr>
            <w:tcW w:w="197" w:type="pct"/>
          </w:tcPr>
          <w:p w:rsidR="008150C4" w:rsidRPr="008150C4" w:rsidRDefault="008150C4" w:rsidP="008150C4">
            <w:pPr>
              <w:spacing w:after="200" w:line="276" w:lineRule="auto"/>
              <w:contextualSpacing/>
              <w:jc w:val="both"/>
              <w:rPr>
                <w:sz w:val="26"/>
                <w:szCs w:val="26"/>
                <w:lang w:eastAsia="en-US"/>
              </w:rPr>
            </w:pPr>
          </w:p>
        </w:tc>
        <w:tc>
          <w:tcPr>
            <w:tcW w:w="197" w:type="pct"/>
          </w:tcPr>
          <w:p w:rsidR="008150C4" w:rsidRPr="008150C4" w:rsidRDefault="008150C4" w:rsidP="008150C4">
            <w:pPr>
              <w:spacing w:after="200" w:line="276" w:lineRule="auto"/>
              <w:contextualSpacing/>
              <w:jc w:val="both"/>
              <w:rPr>
                <w:sz w:val="26"/>
                <w:szCs w:val="26"/>
                <w:lang w:eastAsia="en-US"/>
              </w:rPr>
            </w:pPr>
          </w:p>
        </w:tc>
        <w:tc>
          <w:tcPr>
            <w:tcW w:w="197"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0" w:type="pct"/>
          </w:tcPr>
          <w:p w:rsidR="008150C4" w:rsidRPr="008150C4" w:rsidRDefault="008150C4" w:rsidP="008150C4">
            <w:pPr>
              <w:spacing w:after="200" w:line="276" w:lineRule="auto"/>
              <w:contextualSpacing/>
              <w:jc w:val="both"/>
              <w:rPr>
                <w:sz w:val="26"/>
                <w:szCs w:val="26"/>
                <w:lang w:eastAsia="en-US"/>
              </w:rPr>
            </w:pPr>
          </w:p>
        </w:tc>
      </w:tr>
    </w:tbl>
    <w:p w:rsidR="008150C4" w:rsidRPr="008150C4" w:rsidRDefault="008150C4" w:rsidP="008150C4">
      <w:pPr>
        <w:contextualSpacing/>
        <w:jc w:val="center"/>
        <w:rPr>
          <w:i/>
          <w:sz w:val="26"/>
          <w:szCs w:val="26"/>
          <w:vertAlign w:val="superscript"/>
          <w:lang w:eastAsia="en-US"/>
        </w:rPr>
      </w:pPr>
      <w:r w:rsidRPr="008150C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398"/>
        <w:gridCol w:w="398"/>
        <w:gridCol w:w="398"/>
        <w:gridCol w:w="400"/>
        <w:gridCol w:w="400"/>
        <w:gridCol w:w="400"/>
        <w:gridCol w:w="400"/>
        <w:gridCol w:w="402"/>
        <w:gridCol w:w="402"/>
        <w:gridCol w:w="402"/>
        <w:gridCol w:w="402"/>
        <w:gridCol w:w="401"/>
        <w:gridCol w:w="401"/>
        <w:gridCol w:w="401"/>
        <w:gridCol w:w="401"/>
        <w:gridCol w:w="401"/>
        <w:gridCol w:w="401"/>
        <w:gridCol w:w="401"/>
        <w:gridCol w:w="401"/>
        <w:gridCol w:w="401"/>
        <w:gridCol w:w="401"/>
        <w:gridCol w:w="401"/>
        <w:gridCol w:w="401"/>
        <w:gridCol w:w="385"/>
      </w:tblGrid>
      <w:tr w:rsidR="008150C4" w:rsidRPr="008150C4" w:rsidTr="00713434">
        <w:trPr>
          <w:trHeight w:hRule="exact" w:val="340"/>
        </w:trPr>
        <w:tc>
          <w:tcPr>
            <w:tcW w:w="265" w:type="pct"/>
            <w:tcBorders>
              <w:top w:val="nil"/>
              <w:left w:val="nil"/>
              <w:bottom w:val="nil"/>
            </w:tcBorders>
          </w:tcPr>
          <w:p w:rsidR="008150C4" w:rsidRPr="008150C4" w:rsidRDefault="008150C4" w:rsidP="008150C4">
            <w:pPr>
              <w:spacing w:after="200" w:line="276" w:lineRule="auto"/>
              <w:contextualSpacing/>
              <w:jc w:val="both"/>
              <w:rPr>
                <w:sz w:val="26"/>
                <w:szCs w:val="26"/>
                <w:lang w:eastAsia="en-US"/>
              </w:rPr>
            </w:pPr>
          </w:p>
        </w:tc>
        <w:tc>
          <w:tcPr>
            <w:tcW w:w="196" w:type="pct"/>
          </w:tcPr>
          <w:p w:rsidR="008150C4" w:rsidRPr="008150C4" w:rsidRDefault="008150C4" w:rsidP="008150C4">
            <w:pPr>
              <w:spacing w:after="200" w:line="276" w:lineRule="auto"/>
              <w:contextualSpacing/>
              <w:jc w:val="both"/>
              <w:rPr>
                <w:sz w:val="26"/>
                <w:szCs w:val="26"/>
                <w:lang w:eastAsia="en-US"/>
              </w:rPr>
            </w:pPr>
          </w:p>
        </w:tc>
        <w:tc>
          <w:tcPr>
            <w:tcW w:w="196" w:type="pct"/>
          </w:tcPr>
          <w:p w:rsidR="008150C4" w:rsidRPr="008150C4" w:rsidRDefault="008150C4" w:rsidP="008150C4">
            <w:pPr>
              <w:spacing w:after="200" w:line="276" w:lineRule="auto"/>
              <w:contextualSpacing/>
              <w:jc w:val="both"/>
              <w:rPr>
                <w:sz w:val="26"/>
                <w:szCs w:val="26"/>
                <w:lang w:eastAsia="en-US"/>
              </w:rPr>
            </w:pPr>
          </w:p>
        </w:tc>
        <w:tc>
          <w:tcPr>
            <w:tcW w:w="196" w:type="pct"/>
          </w:tcPr>
          <w:p w:rsidR="008150C4" w:rsidRPr="008150C4" w:rsidRDefault="008150C4" w:rsidP="008150C4">
            <w:pPr>
              <w:spacing w:after="200" w:line="276" w:lineRule="auto"/>
              <w:contextualSpacing/>
              <w:jc w:val="both"/>
              <w:rPr>
                <w:sz w:val="26"/>
                <w:szCs w:val="26"/>
                <w:lang w:eastAsia="en-US"/>
              </w:rPr>
            </w:pPr>
          </w:p>
        </w:tc>
        <w:tc>
          <w:tcPr>
            <w:tcW w:w="197" w:type="pct"/>
          </w:tcPr>
          <w:p w:rsidR="008150C4" w:rsidRPr="008150C4" w:rsidRDefault="008150C4" w:rsidP="008150C4">
            <w:pPr>
              <w:spacing w:after="200" w:line="276" w:lineRule="auto"/>
              <w:contextualSpacing/>
              <w:jc w:val="both"/>
              <w:rPr>
                <w:sz w:val="26"/>
                <w:szCs w:val="26"/>
                <w:lang w:eastAsia="en-US"/>
              </w:rPr>
            </w:pPr>
          </w:p>
        </w:tc>
        <w:tc>
          <w:tcPr>
            <w:tcW w:w="197" w:type="pct"/>
          </w:tcPr>
          <w:p w:rsidR="008150C4" w:rsidRPr="008150C4" w:rsidRDefault="008150C4" w:rsidP="008150C4">
            <w:pPr>
              <w:spacing w:after="200" w:line="276" w:lineRule="auto"/>
              <w:contextualSpacing/>
              <w:jc w:val="both"/>
              <w:rPr>
                <w:sz w:val="26"/>
                <w:szCs w:val="26"/>
                <w:lang w:eastAsia="en-US"/>
              </w:rPr>
            </w:pPr>
          </w:p>
        </w:tc>
        <w:tc>
          <w:tcPr>
            <w:tcW w:w="197" w:type="pct"/>
          </w:tcPr>
          <w:p w:rsidR="008150C4" w:rsidRPr="008150C4" w:rsidRDefault="008150C4" w:rsidP="008150C4">
            <w:pPr>
              <w:spacing w:after="200" w:line="276" w:lineRule="auto"/>
              <w:contextualSpacing/>
              <w:jc w:val="both"/>
              <w:rPr>
                <w:sz w:val="26"/>
                <w:szCs w:val="26"/>
                <w:lang w:eastAsia="en-US"/>
              </w:rPr>
            </w:pPr>
          </w:p>
        </w:tc>
        <w:tc>
          <w:tcPr>
            <w:tcW w:w="197"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0" w:type="pct"/>
          </w:tcPr>
          <w:p w:rsidR="008150C4" w:rsidRPr="008150C4" w:rsidRDefault="008150C4" w:rsidP="008150C4">
            <w:pPr>
              <w:spacing w:after="200" w:line="276" w:lineRule="auto"/>
              <w:contextualSpacing/>
              <w:jc w:val="both"/>
              <w:rPr>
                <w:sz w:val="26"/>
                <w:szCs w:val="26"/>
                <w:lang w:eastAsia="en-US"/>
              </w:rPr>
            </w:pPr>
          </w:p>
        </w:tc>
      </w:tr>
    </w:tbl>
    <w:p w:rsidR="008150C4" w:rsidRPr="008150C4" w:rsidRDefault="008150C4" w:rsidP="008150C4">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0"/>
        <w:gridCol w:w="419"/>
        <w:gridCol w:w="419"/>
        <w:gridCol w:w="307"/>
        <w:gridCol w:w="419"/>
        <w:gridCol w:w="419"/>
        <w:gridCol w:w="307"/>
        <w:gridCol w:w="419"/>
        <w:gridCol w:w="420"/>
        <w:gridCol w:w="420"/>
        <w:gridCol w:w="420"/>
      </w:tblGrid>
      <w:tr w:rsidR="008150C4" w:rsidRPr="008150C4" w:rsidTr="00713434">
        <w:trPr>
          <w:trHeight w:hRule="exact" w:val="340"/>
        </w:trPr>
        <w:tc>
          <w:tcPr>
            <w:tcW w:w="1834" w:type="pct"/>
            <w:tcBorders>
              <w:top w:val="nil"/>
              <w:left w:val="nil"/>
              <w:bottom w:val="nil"/>
            </w:tcBorders>
          </w:tcPr>
          <w:p w:rsidR="008150C4" w:rsidRPr="008150C4" w:rsidRDefault="008150C4" w:rsidP="008150C4">
            <w:pPr>
              <w:spacing w:after="200" w:line="276" w:lineRule="auto"/>
              <w:contextualSpacing/>
              <w:jc w:val="both"/>
              <w:rPr>
                <w:sz w:val="26"/>
                <w:szCs w:val="26"/>
                <w:lang w:eastAsia="en-US"/>
              </w:rPr>
            </w:pPr>
            <w:r w:rsidRPr="008150C4">
              <w:rPr>
                <w:b/>
                <w:sz w:val="26"/>
                <w:szCs w:val="26"/>
                <w:lang w:eastAsia="en-US"/>
              </w:rPr>
              <w:t>Дата рождения</w:t>
            </w:r>
            <w:r w:rsidRPr="008150C4">
              <w:rPr>
                <w:sz w:val="26"/>
                <w:szCs w:val="26"/>
                <w:lang w:eastAsia="en-US"/>
              </w:rPr>
              <w:t>:</w:t>
            </w:r>
          </w:p>
        </w:tc>
        <w:tc>
          <w:tcPr>
            <w:tcW w:w="334" w:type="pct"/>
          </w:tcPr>
          <w:p w:rsidR="008150C4" w:rsidRPr="008150C4" w:rsidRDefault="008150C4" w:rsidP="008150C4">
            <w:pPr>
              <w:spacing w:after="200" w:line="276" w:lineRule="auto"/>
              <w:contextualSpacing/>
              <w:jc w:val="both"/>
              <w:rPr>
                <w:color w:val="C0C0C0"/>
                <w:sz w:val="26"/>
                <w:szCs w:val="26"/>
                <w:lang w:eastAsia="en-US"/>
              </w:rPr>
            </w:pPr>
            <w:r w:rsidRPr="008150C4">
              <w:rPr>
                <w:color w:val="C0C0C0"/>
                <w:sz w:val="26"/>
                <w:szCs w:val="26"/>
                <w:lang w:eastAsia="en-US"/>
              </w:rPr>
              <w:t>ч</w:t>
            </w:r>
          </w:p>
        </w:tc>
        <w:tc>
          <w:tcPr>
            <w:tcW w:w="334" w:type="pct"/>
          </w:tcPr>
          <w:p w:rsidR="008150C4" w:rsidRPr="008150C4" w:rsidRDefault="008150C4" w:rsidP="008150C4">
            <w:pPr>
              <w:spacing w:after="200" w:line="276" w:lineRule="auto"/>
              <w:contextualSpacing/>
              <w:jc w:val="both"/>
              <w:rPr>
                <w:color w:val="C0C0C0"/>
                <w:sz w:val="26"/>
                <w:szCs w:val="26"/>
                <w:lang w:eastAsia="en-US"/>
              </w:rPr>
            </w:pPr>
            <w:r w:rsidRPr="008150C4">
              <w:rPr>
                <w:color w:val="C0C0C0"/>
                <w:sz w:val="26"/>
                <w:szCs w:val="26"/>
                <w:lang w:eastAsia="en-US"/>
              </w:rPr>
              <w:t>ч</w:t>
            </w:r>
          </w:p>
        </w:tc>
        <w:tc>
          <w:tcPr>
            <w:tcW w:w="245" w:type="pct"/>
            <w:tcBorders>
              <w:top w:val="nil"/>
              <w:bottom w:val="nil"/>
            </w:tcBorders>
          </w:tcPr>
          <w:p w:rsidR="008150C4" w:rsidRPr="008150C4" w:rsidRDefault="008150C4" w:rsidP="008150C4">
            <w:pPr>
              <w:spacing w:after="200" w:line="276" w:lineRule="auto"/>
              <w:contextualSpacing/>
              <w:jc w:val="both"/>
              <w:rPr>
                <w:sz w:val="26"/>
                <w:szCs w:val="26"/>
                <w:lang w:eastAsia="en-US"/>
              </w:rPr>
            </w:pPr>
            <w:r w:rsidRPr="008150C4">
              <w:rPr>
                <w:sz w:val="26"/>
                <w:szCs w:val="26"/>
                <w:lang w:eastAsia="en-US"/>
              </w:rPr>
              <w:t>.</w:t>
            </w:r>
          </w:p>
        </w:tc>
        <w:tc>
          <w:tcPr>
            <w:tcW w:w="334" w:type="pct"/>
          </w:tcPr>
          <w:p w:rsidR="008150C4" w:rsidRPr="008150C4" w:rsidRDefault="008150C4" w:rsidP="008150C4">
            <w:pPr>
              <w:spacing w:after="200" w:line="276" w:lineRule="auto"/>
              <w:contextualSpacing/>
              <w:jc w:val="both"/>
              <w:rPr>
                <w:color w:val="C0C0C0"/>
                <w:sz w:val="26"/>
                <w:szCs w:val="26"/>
                <w:lang w:eastAsia="en-US"/>
              </w:rPr>
            </w:pPr>
            <w:r w:rsidRPr="008150C4">
              <w:rPr>
                <w:color w:val="C0C0C0"/>
                <w:sz w:val="26"/>
                <w:szCs w:val="26"/>
                <w:lang w:eastAsia="en-US"/>
              </w:rPr>
              <w:t>м</w:t>
            </w:r>
          </w:p>
        </w:tc>
        <w:tc>
          <w:tcPr>
            <w:tcW w:w="334" w:type="pct"/>
          </w:tcPr>
          <w:p w:rsidR="008150C4" w:rsidRPr="008150C4" w:rsidRDefault="008150C4" w:rsidP="008150C4">
            <w:pPr>
              <w:spacing w:after="200" w:line="276" w:lineRule="auto"/>
              <w:contextualSpacing/>
              <w:jc w:val="both"/>
              <w:rPr>
                <w:color w:val="C0C0C0"/>
                <w:sz w:val="26"/>
                <w:szCs w:val="26"/>
                <w:lang w:eastAsia="en-US"/>
              </w:rPr>
            </w:pPr>
            <w:r w:rsidRPr="008150C4">
              <w:rPr>
                <w:color w:val="C0C0C0"/>
                <w:sz w:val="26"/>
                <w:szCs w:val="26"/>
                <w:lang w:eastAsia="en-US"/>
              </w:rPr>
              <w:t>м</w:t>
            </w:r>
          </w:p>
        </w:tc>
        <w:tc>
          <w:tcPr>
            <w:tcW w:w="245" w:type="pct"/>
            <w:tcBorders>
              <w:top w:val="nil"/>
              <w:bottom w:val="nil"/>
            </w:tcBorders>
          </w:tcPr>
          <w:p w:rsidR="008150C4" w:rsidRPr="008150C4" w:rsidRDefault="008150C4" w:rsidP="008150C4">
            <w:pPr>
              <w:spacing w:after="200" w:line="276" w:lineRule="auto"/>
              <w:contextualSpacing/>
              <w:jc w:val="both"/>
              <w:rPr>
                <w:sz w:val="26"/>
                <w:szCs w:val="26"/>
                <w:lang w:eastAsia="en-US"/>
              </w:rPr>
            </w:pPr>
            <w:r w:rsidRPr="008150C4">
              <w:rPr>
                <w:sz w:val="26"/>
                <w:szCs w:val="26"/>
                <w:lang w:eastAsia="en-US"/>
              </w:rPr>
              <w:t>.</w:t>
            </w:r>
          </w:p>
        </w:tc>
        <w:tc>
          <w:tcPr>
            <w:tcW w:w="334" w:type="pct"/>
          </w:tcPr>
          <w:p w:rsidR="008150C4" w:rsidRPr="008150C4" w:rsidRDefault="008150C4" w:rsidP="008150C4">
            <w:pPr>
              <w:spacing w:after="200" w:line="276" w:lineRule="auto"/>
              <w:contextualSpacing/>
              <w:jc w:val="both"/>
              <w:rPr>
                <w:sz w:val="26"/>
                <w:szCs w:val="26"/>
                <w:lang w:eastAsia="en-US"/>
              </w:rPr>
            </w:pPr>
          </w:p>
        </w:tc>
        <w:tc>
          <w:tcPr>
            <w:tcW w:w="335" w:type="pct"/>
          </w:tcPr>
          <w:p w:rsidR="008150C4" w:rsidRPr="008150C4" w:rsidRDefault="008150C4" w:rsidP="008150C4">
            <w:pPr>
              <w:spacing w:after="200" w:line="276" w:lineRule="auto"/>
              <w:contextualSpacing/>
              <w:jc w:val="both"/>
              <w:rPr>
                <w:sz w:val="26"/>
                <w:szCs w:val="26"/>
                <w:lang w:eastAsia="en-US"/>
              </w:rPr>
            </w:pPr>
          </w:p>
        </w:tc>
        <w:tc>
          <w:tcPr>
            <w:tcW w:w="335" w:type="pct"/>
          </w:tcPr>
          <w:p w:rsidR="008150C4" w:rsidRPr="008150C4" w:rsidRDefault="008150C4" w:rsidP="008150C4">
            <w:pPr>
              <w:spacing w:after="200" w:line="276" w:lineRule="auto"/>
              <w:contextualSpacing/>
              <w:jc w:val="both"/>
              <w:rPr>
                <w:color w:val="C0C0C0"/>
                <w:sz w:val="26"/>
                <w:szCs w:val="26"/>
                <w:lang w:eastAsia="en-US"/>
              </w:rPr>
            </w:pPr>
            <w:r w:rsidRPr="008150C4">
              <w:rPr>
                <w:color w:val="C0C0C0"/>
                <w:sz w:val="26"/>
                <w:szCs w:val="26"/>
                <w:lang w:eastAsia="en-US"/>
              </w:rPr>
              <w:t>г</w:t>
            </w:r>
          </w:p>
        </w:tc>
        <w:tc>
          <w:tcPr>
            <w:tcW w:w="335" w:type="pct"/>
          </w:tcPr>
          <w:p w:rsidR="008150C4" w:rsidRPr="008150C4" w:rsidRDefault="008150C4" w:rsidP="008150C4">
            <w:pPr>
              <w:spacing w:after="200" w:line="276" w:lineRule="auto"/>
              <w:contextualSpacing/>
              <w:jc w:val="both"/>
              <w:rPr>
                <w:color w:val="C0C0C0"/>
                <w:sz w:val="26"/>
                <w:szCs w:val="26"/>
                <w:lang w:eastAsia="en-US"/>
              </w:rPr>
            </w:pPr>
            <w:r w:rsidRPr="008150C4">
              <w:rPr>
                <w:color w:val="C0C0C0"/>
                <w:sz w:val="26"/>
                <w:szCs w:val="26"/>
                <w:lang w:eastAsia="en-US"/>
              </w:rPr>
              <w:t>г</w:t>
            </w:r>
          </w:p>
        </w:tc>
      </w:tr>
    </w:tbl>
    <w:p w:rsidR="008150C4" w:rsidRPr="008150C4" w:rsidRDefault="008150C4" w:rsidP="008150C4">
      <w:pPr>
        <w:spacing w:line="276" w:lineRule="auto"/>
        <w:jc w:val="center"/>
        <w:rPr>
          <w:i/>
          <w:sz w:val="26"/>
          <w:szCs w:val="26"/>
          <w:vertAlign w:val="superscript"/>
          <w:lang w:eastAsia="en-US"/>
        </w:rPr>
      </w:pPr>
      <w:r w:rsidRPr="008150C4">
        <w:rPr>
          <w:i/>
          <w:sz w:val="26"/>
          <w:szCs w:val="26"/>
          <w:vertAlign w:val="superscript"/>
          <w:lang w:eastAsia="en-US"/>
        </w:rPr>
        <w:t>отчество</w:t>
      </w:r>
    </w:p>
    <w:p w:rsidR="008150C4" w:rsidRPr="008150C4" w:rsidRDefault="008150C4" w:rsidP="008150C4">
      <w:pPr>
        <w:spacing w:after="200" w:line="276" w:lineRule="auto"/>
        <w:jc w:val="both"/>
        <w:rPr>
          <w:b/>
          <w:sz w:val="26"/>
          <w:szCs w:val="26"/>
          <w:lang w:eastAsia="en-US"/>
        </w:rPr>
      </w:pPr>
    </w:p>
    <w:p w:rsidR="008150C4" w:rsidRPr="008150C4" w:rsidRDefault="008150C4" w:rsidP="008150C4">
      <w:pPr>
        <w:spacing w:after="200" w:line="276" w:lineRule="auto"/>
        <w:jc w:val="both"/>
        <w:rPr>
          <w:sz w:val="26"/>
          <w:szCs w:val="26"/>
          <w:lang w:eastAsia="en-US"/>
        </w:rPr>
      </w:pPr>
      <w:r w:rsidRPr="008150C4">
        <w:rPr>
          <w:b/>
          <w:sz w:val="26"/>
          <w:szCs w:val="26"/>
          <w:lang w:eastAsia="en-US"/>
        </w:rPr>
        <w:t>Документ, удостоверяющий личность</w:t>
      </w:r>
      <w:r w:rsidRPr="008150C4">
        <w:rPr>
          <w:sz w:val="26"/>
          <w:szCs w:val="26"/>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150C4" w:rsidRPr="008150C4" w:rsidTr="00713434">
        <w:trPr>
          <w:trHeight w:hRule="exact" w:val="340"/>
        </w:trPr>
        <w:tc>
          <w:tcPr>
            <w:tcW w:w="1134" w:type="dxa"/>
            <w:tcBorders>
              <w:top w:val="nil"/>
              <w:left w:val="nil"/>
              <w:bottom w:val="nil"/>
            </w:tcBorders>
          </w:tcPr>
          <w:p w:rsidR="008150C4" w:rsidRPr="008150C4" w:rsidRDefault="008150C4" w:rsidP="008150C4">
            <w:pPr>
              <w:spacing w:after="200" w:line="276" w:lineRule="auto"/>
              <w:jc w:val="both"/>
              <w:rPr>
                <w:b/>
                <w:sz w:val="26"/>
                <w:szCs w:val="26"/>
                <w:lang w:eastAsia="en-US"/>
              </w:rPr>
            </w:pPr>
            <w:r w:rsidRPr="008150C4">
              <w:rPr>
                <w:b/>
                <w:sz w:val="26"/>
                <w:szCs w:val="26"/>
                <w:lang w:eastAsia="en-US"/>
              </w:rPr>
              <w:t>Серия</w:t>
            </w:r>
          </w:p>
        </w:tc>
        <w:tc>
          <w:tcPr>
            <w:tcW w:w="397" w:type="dxa"/>
          </w:tcPr>
          <w:p w:rsidR="008150C4" w:rsidRPr="008150C4" w:rsidRDefault="008150C4" w:rsidP="008150C4">
            <w:pPr>
              <w:spacing w:after="200" w:line="276" w:lineRule="auto"/>
              <w:jc w:val="both"/>
              <w:rPr>
                <w:sz w:val="26"/>
                <w:szCs w:val="26"/>
                <w:highlight w:val="cyan"/>
                <w:lang w:eastAsia="en-US"/>
              </w:rPr>
            </w:pPr>
          </w:p>
        </w:tc>
        <w:tc>
          <w:tcPr>
            <w:tcW w:w="397" w:type="dxa"/>
          </w:tcPr>
          <w:p w:rsidR="008150C4" w:rsidRPr="008150C4" w:rsidRDefault="008150C4" w:rsidP="008150C4">
            <w:pPr>
              <w:spacing w:after="200" w:line="276" w:lineRule="auto"/>
              <w:jc w:val="both"/>
              <w:rPr>
                <w:sz w:val="26"/>
                <w:szCs w:val="26"/>
                <w:lang w:eastAsia="en-US"/>
              </w:rPr>
            </w:pPr>
          </w:p>
        </w:tc>
        <w:tc>
          <w:tcPr>
            <w:tcW w:w="397" w:type="dxa"/>
          </w:tcPr>
          <w:p w:rsidR="008150C4" w:rsidRPr="008150C4" w:rsidRDefault="008150C4" w:rsidP="008150C4">
            <w:pPr>
              <w:spacing w:after="200" w:line="276" w:lineRule="auto"/>
              <w:jc w:val="both"/>
              <w:rPr>
                <w:sz w:val="26"/>
                <w:szCs w:val="26"/>
                <w:lang w:eastAsia="en-US"/>
              </w:rPr>
            </w:pPr>
          </w:p>
        </w:tc>
        <w:tc>
          <w:tcPr>
            <w:tcW w:w="397" w:type="dxa"/>
          </w:tcPr>
          <w:p w:rsidR="008150C4" w:rsidRPr="008150C4" w:rsidRDefault="008150C4" w:rsidP="008150C4">
            <w:pPr>
              <w:spacing w:after="200" w:line="276" w:lineRule="auto"/>
              <w:jc w:val="both"/>
              <w:rPr>
                <w:sz w:val="26"/>
                <w:szCs w:val="26"/>
                <w:lang w:eastAsia="en-US"/>
              </w:rPr>
            </w:pPr>
          </w:p>
        </w:tc>
        <w:tc>
          <w:tcPr>
            <w:tcW w:w="1701" w:type="dxa"/>
            <w:tcBorders>
              <w:top w:val="nil"/>
              <w:bottom w:val="nil"/>
            </w:tcBorders>
          </w:tcPr>
          <w:p w:rsidR="008150C4" w:rsidRPr="008150C4" w:rsidRDefault="008150C4" w:rsidP="008150C4">
            <w:pPr>
              <w:spacing w:after="200" w:line="276" w:lineRule="auto"/>
              <w:jc w:val="right"/>
              <w:rPr>
                <w:b/>
                <w:sz w:val="26"/>
                <w:szCs w:val="26"/>
                <w:lang w:eastAsia="en-US"/>
              </w:rPr>
            </w:pPr>
            <w:r w:rsidRPr="008150C4">
              <w:rPr>
                <w:b/>
                <w:sz w:val="26"/>
                <w:szCs w:val="26"/>
                <w:lang w:eastAsia="en-US"/>
              </w:rPr>
              <w:t>Номер</w:t>
            </w:r>
          </w:p>
        </w:tc>
        <w:tc>
          <w:tcPr>
            <w:tcW w:w="397" w:type="dxa"/>
          </w:tcPr>
          <w:p w:rsidR="008150C4" w:rsidRPr="008150C4" w:rsidRDefault="008150C4" w:rsidP="008150C4">
            <w:pPr>
              <w:spacing w:after="200" w:line="276" w:lineRule="auto"/>
              <w:jc w:val="both"/>
              <w:rPr>
                <w:sz w:val="26"/>
                <w:szCs w:val="26"/>
                <w:lang w:eastAsia="en-US"/>
              </w:rPr>
            </w:pPr>
          </w:p>
        </w:tc>
        <w:tc>
          <w:tcPr>
            <w:tcW w:w="397" w:type="dxa"/>
          </w:tcPr>
          <w:p w:rsidR="008150C4" w:rsidRPr="008150C4" w:rsidRDefault="008150C4" w:rsidP="008150C4">
            <w:pPr>
              <w:spacing w:after="200" w:line="276" w:lineRule="auto"/>
              <w:jc w:val="both"/>
              <w:rPr>
                <w:sz w:val="26"/>
                <w:szCs w:val="26"/>
                <w:lang w:eastAsia="en-US"/>
              </w:rPr>
            </w:pPr>
          </w:p>
        </w:tc>
        <w:tc>
          <w:tcPr>
            <w:tcW w:w="397" w:type="dxa"/>
          </w:tcPr>
          <w:p w:rsidR="008150C4" w:rsidRPr="008150C4" w:rsidRDefault="008150C4" w:rsidP="008150C4">
            <w:pPr>
              <w:spacing w:after="200" w:line="276" w:lineRule="auto"/>
              <w:jc w:val="both"/>
              <w:rPr>
                <w:sz w:val="26"/>
                <w:szCs w:val="26"/>
                <w:lang w:eastAsia="en-US"/>
              </w:rPr>
            </w:pPr>
          </w:p>
        </w:tc>
        <w:tc>
          <w:tcPr>
            <w:tcW w:w="397" w:type="dxa"/>
          </w:tcPr>
          <w:p w:rsidR="008150C4" w:rsidRPr="008150C4" w:rsidRDefault="008150C4" w:rsidP="008150C4">
            <w:pPr>
              <w:spacing w:after="200" w:line="276" w:lineRule="auto"/>
              <w:jc w:val="both"/>
              <w:rPr>
                <w:sz w:val="26"/>
                <w:szCs w:val="26"/>
                <w:lang w:eastAsia="en-US"/>
              </w:rPr>
            </w:pPr>
          </w:p>
        </w:tc>
        <w:tc>
          <w:tcPr>
            <w:tcW w:w="397" w:type="dxa"/>
          </w:tcPr>
          <w:p w:rsidR="008150C4" w:rsidRPr="008150C4" w:rsidRDefault="008150C4" w:rsidP="008150C4">
            <w:pPr>
              <w:spacing w:after="200" w:line="276" w:lineRule="auto"/>
              <w:jc w:val="both"/>
              <w:rPr>
                <w:sz w:val="26"/>
                <w:szCs w:val="26"/>
                <w:lang w:eastAsia="en-US"/>
              </w:rPr>
            </w:pPr>
          </w:p>
        </w:tc>
        <w:tc>
          <w:tcPr>
            <w:tcW w:w="397" w:type="dxa"/>
          </w:tcPr>
          <w:p w:rsidR="008150C4" w:rsidRPr="008150C4" w:rsidRDefault="008150C4" w:rsidP="008150C4">
            <w:pPr>
              <w:spacing w:after="200" w:line="276" w:lineRule="auto"/>
              <w:jc w:val="both"/>
              <w:rPr>
                <w:sz w:val="26"/>
                <w:szCs w:val="26"/>
                <w:lang w:eastAsia="en-US"/>
              </w:rPr>
            </w:pPr>
          </w:p>
        </w:tc>
        <w:tc>
          <w:tcPr>
            <w:tcW w:w="397" w:type="dxa"/>
          </w:tcPr>
          <w:p w:rsidR="008150C4" w:rsidRPr="008150C4" w:rsidRDefault="008150C4" w:rsidP="008150C4">
            <w:pPr>
              <w:spacing w:after="200" w:line="276" w:lineRule="auto"/>
              <w:jc w:val="both"/>
              <w:rPr>
                <w:sz w:val="26"/>
                <w:szCs w:val="26"/>
                <w:lang w:eastAsia="en-US"/>
              </w:rPr>
            </w:pPr>
          </w:p>
        </w:tc>
        <w:tc>
          <w:tcPr>
            <w:tcW w:w="397" w:type="dxa"/>
          </w:tcPr>
          <w:p w:rsidR="008150C4" w:rsidRPr="008150C4" w:rsidRDefault="008150C4" w:rsidP="008150C4">
            <w:pPr>
              <w:spacing w:after="200" w:line="276" w:lineRule="auto"/>
              <w:jc w:val="both"/>
              <w:rPr>
                <w:sz w:val="26"/>
                <w:szCs w:val="26"/>
                <w:lang w:eastAsia="en-US"/>
              </w:rPr>
            </w:pPr>
          </w:p>
        </w:tc>
        <w:tc>
          <w:tcPr>
            <w:tcW w:w="397" w:type="dxa"/>
          </w:tcPr>
          <w:p w:rsidR="008150C4" w:rsidRPr="008150C4" w:rsidRDefault="008150C4" w:rsidP="008150C4">
            <w:pPr>
              <w:spacing w:after="200" w:line="276" w:lineRule="auto"/>
              <w:jc w:val="both"/>
              <w:rPr>
                <w:sz w:val="26"/>
                <w:szCs w:val="26"/>
                <w:lang w:eastAsia="en-US"/>
              </w:rPr>
            </w:pPr>
          </w:p>
        </w:tc>
        <w:tc>
          <w:tcPr>
            <w:tcW w:w="397" w:type="dxa"/>
          </w:tcPr>
          <w:p w:rsidR="008150C4" w:rsidRPr="008150C4" w:rsidRDefault="008150C4" w:rsidP="008150C4">
            <w:pPr>
              <w:spacing w:after="200" w:line="276" w:lineRule="auto"/>
              <w:jc w:val="both"/>
              <w:rPr>
                <w:sz w:val="26"/>
                <w:szCs w:val="26"/>
                <w:lang w:eastAsia="en-US"/>
              </w:rPr>
            </w:pPr>
          </w:p>
        </w:tc>
      </w:tr>
    </w:tbl>
    <w:p w:rsidR="008150C4" w:rsidRPr="008150C4" w:rsidRDefault="008150C4" w:rsidP="008150C4">
      <w:pPr>
        <w:spacing w:after="200" w:line="276" w:lineRule="auto"/>
        <w:contextualSpacing/>
        <w:jc w:val="both"/>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8150C4" w:rsidRPr="008150C4" w:rsidTr="00713434">
        <w:trPr>
          <w:trHeight w:hRule="exact" w:val="340"/>
        </w:trPr>
        <w:tc>
          <w:tcPr>
            <w:tcW w:w="1134" w:type="dxa"/>
            <w:tcBorders>
              <w:top w:val="nil"/>
              <w:left w:val="nil"/>
              <w:bottom w:val="nil"/>
            </w:tcBorders>
          </w:tcPr>
          <w:p w:rsidR="008150C4" w:rsidRPr="008150C4" w:rsidRDefault="008150C4" w:rsidP="008150C4">
            <w:pPr>
              <w:spacing w:after="200" w:line="276" w:lineRule="auto"/>
              <w:jc w:val="both"/>
              <w:rPr>
                <w:sz w:val="26"/>
                <w:szCs w:val="26"/>
                <w:lang w:eastAsia="en-US"/>
              </w:rPr>
            </w:pPr>
            <w:r w:rsidRPr="008150C4">
              <w:rPr>
                <w:b/>
                <w:sz w:val="26"/>
                <w:szCs w:val="26"/>
                <w:lang w:eastAsia="en-US"/>
              </w:rPr>
              <w:t>Пол</w:t>
            </w:r>
            <w:r w:rsidRPr="008150C4">
              <w:rPr>
                <w:sz w:val="26"/>
                <w:szCs w:val="26"/>
                <w:lang w:eastAsia="en-US"/>
              </w:rPr>
              <w:t>:</w:t>
            </w:r>
          </w:p>
        </w:tc>
        <w:tc>
          <w:tcPr>
            <w:tcW w:w="397" w:type="dxa"/>
          </w:tcPr>
          <w:p w:rsidR="008150C4" w:rsidRPr="008150C4" w:rsidRDefault="008150C4" w:rsidP="008150C4">
            <w:pPr>
              <w:spacing w:after="200" w:line="276" w:lineRule="auto"/>
              <w:jc w:val="both"/>
              <w:rPr>
                <w:sz w:val="26"/>
                <w:szCs w:val="26"/>
                <w:lang w:eastAsia="en-US"/>
              </w:rPr>
            </w:pPr>
          </w:p>
        </w:tc>
        <w:tc>
          <w:tcPr>
            <w:tcW w:w="1701" w:type="dxa"/>
            <w:tcBorders>
              <w:top w:val="nil"/>
              <w:bottom w:val="nil"/>
            </w:tcBorders>
            <w:vAlign w:val="center"/>
          </w:tcPr>
          <w:p w:rsidR="008150C4" w:rsidRPr="008150C4" w:rsidRDefault="008150C4" w:rsidP="008150C4">
            <w:pPr>
              <w:spacing w:after="200" w:line="276" w:lineRule="auto"/>
              <w:rPr>
                <w:sz w:val="26"/>
                <w:szCs w:val="26"/>
                <w:lang w:eastAsia="en-US"/>
              </w:rPr>
            </w:pPr>
            <w:r w:rsidRPr="008150C4">
              <w:rPr>
                <w:sz w:val="26"/>
                <w:szCs w:val="26"/>
                <w:lang w:eastAsia="en-US"/>
              </w:rPr>
              <w:t>Мужской</w:t>
            </w:r>
          </w:p>
        </w:tc>
        <w:tc>
          <w:tcPr>
            <w:tcW w:w="397" w:type="dxa"/>
          </w:tcPr>
          <w:p w:rsidR="008150C4" w:rsidRPr="008150C4" w:rsidRDefault="008150C4" w:rsidP="008150C4">
            <w:pPr>
              <w:spacing w:after="200" w:line="276" w:lineRule="auto"/>
              <w:jc w:val="both"/>
              <w:rPr>
                <w:sz w:val="26"/>
                <w:szCs w:val="26"/>
                <w:lang w:eastAsia="en-US"/>
              </w:rPr>
            </w:pPr>
          </w:p>
        </w:tc>
        <w:tc>
          <w:tcPr>
            <w:tcW w:w="1583" w:type="dxa"/>
            <w:tcBorders>
              <w:top w:val="nil"/>
              <w:bottom w:val="nil"/>
              <w:right w:val="nil"/>
            </w:tcBorders>
            <w:vAlign w:val="center"/>
          </w:tcPr>
          <w:p w:rsidR="008150C4" w:rsidRPr="008150C4" w:rsidRDefault="008150C4" w:rsidP="008150C4">
            <w:pPr>
              <w:spacing w:after="200" w:line="276" w:lineRule="auto"/>
              <w:rPr>
                <w:sz w:val="26"/>
                <w:szCs w:val="26"/>
                <w:lang w:eastAsia="en-US"/>
              </w:rPr>
            </w:pPr>
            <w:r w:rsidRPr="008150C4">
              <w:rPr>
                <w:sz w:val="26"/>
                <w:szCs w:val="26"/>
                <w:lang w:eastAsia="en-US"/>
              </w:rPr>
              <w:t>Женский</w:t>
            </w:r>
          </w:p>
        </w:tc>
      </w:tr>
    </w:tbl>
    <w:p w:rsidR="008150C4" w:rsidRPr="008150C4" w:rsidRDefault="008150C4" w:rsidP="008150C4">
      <w:pPr>
        <w:spacing w:line="276" w:lineRule="auto"/>
        <w:jc w:val="both"/>
        <w:rPr>
          <w:sz w:val="26"/>
          <w:szCs w:val="26"/>
          <w:lang w:eastAsia="en-US"/>
        </w:rPr>
      </w:pPr>
      <w:r w:rsidRPr="008150C4">
        <w:rPr>
          <w:noProof/>
          <w:sz w:val="26"/>
          <w:szCs w:val="26"/>
        </w:rPr>
        <w:pict>
          <v:rect id="_x0000_s1027" style="position:absolute;left:0;text-align:left;margin-left:233.85pt;margin-top:17.4pt;width:19.8pt;height:18.4pt;z-index: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" filled="f"/>
        </w:pict>
      </w:r>
      <w:r w:rsidRPr="008150C4">
        <w:rPr>
          <w:noProof/>
          <w:sz w:val="26"/>
          <w:szCs w:val="26"/>
        </w:rPr>
        <w:pict>
          <v:rect id="Прямоугольник 1" o:spid="_x0000_s1026" style="position:absolute;left:0;text-align:left;margin-left:1.35pt;margin-top:17.4pt;width:19.8pt;height:18.4pt;z-index:1;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" filled="f"/>
        </w:pict>
      </w:r>
      <w:r w:rsidRPr="008150C4">
        <w:rPr>
          <w:sz w:val="26"/>
          <w:szCs w:val="26"/>
          <w:lang w:eastAsia="en-US"/>
        </w:rPr>
        <w:t>прошу зарегистрировать меня для участия в ГИА в форме:</w:t>
      </w:r>
    </w:p>
    <w:p w:rsidR="008150C4" w:rsidRPr="008150C4" w:rsidRDefault="008150C4" w:rsidP="008150C4">
      <w:pPr>
        <w:spacing w:line="360" w:lineRule="auto"/>
        <w:ind w:firstLine="567"/>
        <w:jc w:val="both"/>
        <w:rPr>
          <w:rFonts w:eastAsia="Calibri"/>
          <w:sz w:val="26"/>
          <w:szCs w:val="26"/>
          <w:lang w:eastAsia="en-US"/>
        </w:rPr>
      </w:pPr>
      <w:r w:rsidRPr="008150C4">
        <w:rPr>
          <w:rFonts w:eastAsia="Calibri"/>
          <w:sz w:val="26"/>
          <w:szCs w:val="26"/>
          <w:lang w:eastAsia="en-US"/>
        </w:rPr>
        <w:t>единого государственного экзамена          государственного выпускного экзамена</w:t>
      </w:r>
    </w:p>
    <w:p w:rsidR="008150C4" w:rsidRPr="008150C4" w:rsidRDefault="008150C4" w:rsidP="008150C4">
      <w:pPr>
        <w:spacing w:line="276" w:lineRule="auto"/>
        <w:jc w:val="both"/>
        <w:rPr>
          <w:sz w:val="26"/>
          <w:szCs w:val="26"/>
          <w:lang w:eastAsia="en-US"/>
        </w:rPr>
      </w:pPr>
      <w:r w:rsidRPr="008150C4">
        <w:rPr>
          <w:sz w:val="26"/>
          <w:szCs w:val="26"/>
          <w:lang w:eastAsia="en-US"/>
        </w:rPr>
        <w:t xml:space="preserve">по следующим учебным предметам: </w:t>
      </w: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81"/>
        <w:gridCol w:w="1322"/>
        <w:gridCol w:w="1887"/>
        <w:gridCol w:w="2928"/>
      </w:tblGrid>
      <w:tr w:rsidR="008150C4" w:rsidRPr="008150C4" w:rsidTr="00713434">
        <w:trPr>
          <w:trHeight w:val="836"/>
        </w:trPr>
        <w:tc>
          <w:tcPr>
            <w:tcW w:w="4181" w:type="dxa"/>
            <w:vAlign w:val="center"/>
          </w:tcPr>
          <w:p w:rsidR="008150C4" w:rsidRPr="008150C4" w:rsidRDefault="008150C4" w:rsidP="008150C4">
            <w:pPr>
              <w:spacing w:line="276" w:lineRule="auto"/>
              <w:jc w:val="center"/>
              <w:rPr>
                <w:b/>
                <w:sz w:val="23"/>
                <w:szCs w:val="23"/>
                <w:lang w:eastAsia="en-US"/>
              </w:rPr>
            </w:pPr>
            <w:r w:rsidRPr="008150C4">
              <w:rPr>
                <w:b/>
                <w:sz w:val="23"/>
                <w:szCs w:val="23"/>
                <w:lang w:eastAsia="en-US"/>
              </w:rPr>
              <w:t>Наименование учебного предмета</w:t>
            </w:r>
          </w:p>
        </w:tc>
        <w:tc>
          <w:tcPr>
            <w:tcW w:w="1322" w:type="dxa"/>
            <w:vAlign w:val="center"/>
          </w:tcPr>
          <w:p w:rsidR="008150C4" w:rsidRPr="008150C4" w:rsidRDefault="008150C4" w:rsidP="008150C4">
            <w:pPr>
              <w:spacing w:line="276" w:lineRule="auto"/>
              <w:jc w:val="center"/>
              <w:rPr>
                <w:b/>
                <w:sz w:val="23"/>
                <w:szCs w:val="23"/>
                <w:lang w:eastAsia="en-US"/>
              </w:rPr>
            </w:pPr>
            <w:r w:rsidRPr="008150C4">
              <w:rPr>
                <w:b/>
                <w:sz w:val="23"/>
                <w:szCs w:val="23"/>
                <w:lang w:eastAsia="en-US"/>
              </w:rPr>
              <w:t>Отметка о выборе</w:t>
            </w:r>
          </w:p>
        </w:tc>
        <w:tc>
          <w:tcPr>
            <w:tcW w:w="1887" w:type="dxa"/>
            <w:tcBorders>
              <w:bottom w:val="single" w:sz="4" w:space="0" w:color="auto"/>
            </w:tcBorders>
            <w:vAlign w:val="center"/>
          </w:tcPr>
          <w:p w:rsidR="008150C4" w:rsidRPr="008150C4" w:rsidRDefault="008150C4" w:rsidP="008150C4">
            <w:pPr>
              <w:spacing w:line="276" w:lineRule="auto"/>
              <w:jc w:val="center"/>
              <w:rPr>
                <w:b/>
                <w:sz w:val="23"/>
                <w:szCs w:val="23"/>
                <w:lang w:eastAsia="en-US"/>
              </w:rPr>
            </w:pPr>
            <w:r w:rsidRPr="008150C4">
              <w:rPr>
                <w:b/>
                <w:sz w:val="23"/>
                <w:szCs w:val="23"/>
                <w:lang w:eastAsia="en-US"/>
              </w:rPr>
              <w:t>Раздел «Говорение» (иностранные языки)</w:t>
            </w:r>
          </w:p>
        </w:tc>
        <w:tc>
          <w:tcPr>
            <w:tcW w:w="2928" w:type="dxa"/>
            <w:vAlign w:val="center"/>
          </w:tcPr>
          <w:p w:rsidR="008150C4" w:rsidRPr="008150C4" w:rsidRDefault="008150C4" w:rsidP="008150C4">
            <w:pPr>
              <w:spacing w:line="276" w:lineRule="auto"/>
              <w:jc w:val="center"/>
              <w:rPr>
                <w:b/>
                <w:sz w:val="23"/>
                <w:szCs w:val="23"/>
                <w:lang w:eastAsia="en-US"/>
              </w:rPr>
            </w:pPr>
            <w:r w:rsidRPr="008150C4">
              <w:rPr>
                <w:b/>
                <w:sz w:val="23"/>
                <w:szCs w:val="23"/>
                <w:lang w:eastAsia="en-US"/>
              </w:rPr>
              <w:t>Выбор даты в соответствии с единым расписанием ЕГЭ</w:t>
            </w:r>
          </w:p>
        </w:tc>
      </w:tr>
      <w:tr w:rsidR="008150C4" w:rsidRPr="008150C4" w:rsidTr="00713434">
        <w:trPr>
          <w:trHeight w:hRule="exact" w:val="277"/>
        </w:trPr>
        <w:tc>
          <w:tcPr>
            <w:tcW w:w="4181" w:type="dxa"/>
          </w:tcPr>
          <w:p w:rsidR="008150C4" w:rsidRPr="008150C4" w:rsidRDefault="008150C4" w:rsidP="008150C4">
            <w:pPr>
              <w:spacing w:after="200" w:line="276" w:lineRule="auto"/>
              <w:rPr>
                <w:sz w:val="23"/>
                <w:szCs w:val="23"/>
                <w:lang w:eastAsia="en-US"/>
              </w:rPr>
            </w:pPr>
            <w:r w:rsidRPr="008150C4">
              <w:rPr>
                <w:sz w:val="23"/>
                <w:szCs w:val="23"/>
                <w:lang w:eastAsia="en-US"/>
              </w:rPr>
              <w:t>Русский язык</w:t>
            </w:r>
          </w:p>
        </w:tc>
        <w:tc>
          <w:tcPr>
            <w:tcW w:w="1322" w:type="dxa"/>
          </w:tcPr>
          <w:p w:rsidR="008150C4" w:rsidRPr="008150C4" w:rsidRDefault="008150C4" w:rsidP="008150C4">
            <w:pPr>
              <w:spacing w:after="200" w:line="276" w:lineRule="auto"/>
              <w:rPr>
                <w:sz w:val="23"/>
                <w:szCs w:val="23"/>
                <w:lang w:eastAsia="en-US"/>
              </w:rPr>
            </w:pPr>
          </w:p>
        </w:tc>
        <w:tc>
          <w:tcPr>
            <w:tcW w:w="1887" w:type="dxa"/>
            <w:shd w:val="thinDiagStripe" w:color="auto" w:fill="auto"/>
          </w:tcPr>
          <w:p w:rsidR="008150C4" w:rsidRPr="008150C4" w:rsidRDefault="008150C4" w:rsidP="008150C4">
            <w:pPr>
              <w:spacing w:after="200" w:line="276" w:lineRule="auto"/>
              <w:rPr>
                <w:lang w:eastAsia="en-US"/>
              </w:rPr>
            </w:pPr>
          </w:p>
        </w:tc>
        <w:tc>
          <w:tcPr>
            <w:tcW w:w="2928" w:type="dxa"/>
          </w:tcPr>
          <w:p w:rsidR="008150C4" w:rsidRPr="008150C4" w:rsidRDefault="008150C4" w:rsidP="008150C4">
            <w:pPr>
              <w:spacing w:after="200" w:line="276" w:lineRule="auto"/>
              <w:rPr>
                <w:lang w:eastAsia="en-US"/>
              </w:rPr>
            </w:pPr>
          </w:p>
        </w:tc>
      </w:tr>
      <w:tr w:rsidR="008150C4" w:rsidRPr="008150C4" w:rsidTr="00713434">
        <w:trPr>
          <w:trHeight w:hRule="exact" w:val="277"/>
        </w:trPr>
        <w:tc>
          <w:tcPr>
            <w:tcW w:w="4181" w:type="dxa"/>
          </w:tcPr>
          <w:p w:rsidR="008150C4" w:rsidRPr="008150C4" w:rsidRDefault="008150C4" w:rsidP="008150C4">
            <w:pPr>
              <w:spacing w:after="200" w:line="276" w:lineRule="auto"/>
              <w:rPr>
                <w:sz w:val="23"/>
                <w:szCs w:val="23"/>
                <w:lang w:eastAsia="en-US"/>
              </w:rPr>
            </w:pPr>
            <w:r w:rsidRPr="008150C4">
              <w:rPr>
                <w:sz w:val="23"/>
                <w:szCs w:val="23"/>
                <w:lang w:eastAsia="en-US"/>
              </w:rPr>
              <w:t>Математика (базовый уровень)</w:t>
            </w:r>
          </w:p>
        </w:tc>
        <w:tc>
          <w:tcPr>
            <w:tcW w:w="1322" w:type="dxa"/>
          </w:tcPr>
          <w:p w:rsidR="008150C4" w:rsidRPr="008150C4" w:rsidRDefault="008150C4" w:rsidP="008150C4">
            <w:pPr>
              <w:spacing w:after="200" w:line="276" w:lineRule="auto"/>
              <w:rPr>
                <w:sz w:val="23"/>
                <w:szCs w:val="23"/>
                <w:lang w:eastAsia="en-US"/>
              </w:rPr>
            </w:pPr>
          </w:p>
        </w:tc>
        <w:tc>
          <w:tcPr>
            <w:tcW w:w="1887" w:type="dxa"/>
            <w:shd w:val="thinDiagStripe" w:color="auto" w:fill="auto"/>
          </w:tcPr>
          <w:p w:rsidR="008150C4" w:rsidRPr="008150C4" w:rsidRDefault="008150C4" w:rsidP="008150C4">
            <w:pPr>
              <w:spacing w:after="200" w:line="276" w:lineRule="auto"/>
              <w:rPr>
                <w:lang w:eastAsia="en-US"/>
              </w:rPr>
            </w:pPr>
          </w:p>
        </w:tc>
        <w:tc>
          <w:tcPr>
            <w:tcW w:w="2928" w:type="dxa"/>
          </w:tcPr>
          <w:p w:rsidR="008150C4" w:rsidRPr="008150C4" w:rsidRDefault="008150C4" w:rsidP="008150C4">
            <w:pPr>
              <w:spacing w:after="200" w:line="276" w:lineRule="auto"/>
              <w:rPr>
                <w:lang w:eastAsia="en-US"/>
              </w:rPr>
            </w:pPr>
          </w:p>
        </w:tc>
      </w:tr>
      <w:tr w:rsidR="008150C4" w:rsidRPr="008150C4" w:rsidTr="00713434">
        <w:trPr>
          <w:trHeight w:hRule="exact" w:val="277"/>
        </w:trPr>
        <w:tc>
          <w:tcPr>
            <w:tcW w:w="4181" w:type="dxa"/>
          </w:tcPr>
          <w:p w:rsidR="008150C4" w:rsidRPr="008150C4" w:rsidRDefault="008150C4" w:rsidP="008150C4">
            <w:pPr>
              <w:spacing w:after="200" w:line="276" w:lineRule="auto"/>
              <w:rPr>
                <w:sz w:val="23"/>
                <w:szCs w:val="23"/>
                <w:lang w:eastAsia="en-US"/>
              </w:rPr>
            </w:pPr>
            <w:r w:rsidRPr="008150C4">
              <w:rPr>
                <w:sz w:val="23"/>
                <w:szCs w:val="23"/>
                <w:lang w:eastAsia="en-US"/>
              </w:rPr>
              <w:t>Математика (профильный уровень)</w:t>
            </w:r>
          </w:p>
        </w:tc>
        <w:tc>
          <w:tcPr>
            <w:tcW w:w="1322" w:type="dxa"/>
          </w:tcPr>
          <w:p w:rsidR="008150C4" w:rsidRPr="008150C4" w:rsidRDefault="008150C4" w:rsidP="008150C4">
            <w:pPr>
              <w:spacing w:after="200" w:line="276" w:lineRule="auto"/>
              <w:rPr>
                <w:sz w:val="23"/>
                <w:szCs w:val="23"/>
                <w:lang w:eastAsia="en-US"/>
              </w:rPr>
            </w:pPr>
          </w:p>
        </w:tc>
        <w:tc>
          <w:tcPr>
            <w:tcW w:w="1887" w:type="dxa"/>
            <w:shd w:val="thinDiagStripe" w:color="auto" w:fill="auto"/>
          </w:tcPr>
          <w:p w:rsidR="008150C4" w:rsidRPr="008150C4" w:rsidRDefault="008150C4" w:rsidP="008150C4">
            <w:pPr>
              <w:spacing w:after="200" w:line="276" w:lineRule="auto"/>
              <w:rPr>
                <w:lang w:eastAsia="en-US"/>
              </w:rPr>
            </w:pPr>
          </w:p>
        </w:tc>
        <w:tc>
          <w:tcPr>
            <w:tcW w:w="2928" w:type="dxa"/>
          </w:tcPr>
          <w:p w:rsidR="008150C4" w:rsidRPr="008150C4" w:rsidRDefault="008150C4" w:rsidP="008150C4">
            <w:pPr>
              <w:spacing w:after="200" w:line="276" w:lineRule="auto"/>
              <w:rPr>
                <w:lang w:eastAsia="en-US"/>
              </w:rPr>
            </w:pPr>
          </w:p>
        </w:tc>
      </w:tr>
      <w:tr w:rsidR="008150C4" w:rsidRPr="008150C4" w:rsidTr="00713434">
        <w:trPr>
          <w:trHeight w:hRule="exact" w:val="277"/>
        </w:trPr>
        <w:tc>
          <w:tcPr>
            <w:tcW w:w="4181" w:type="dxa"/>
          </w:tcPr>
          <w:p w:rsidR="008150C4" w:rsidRPr="008150C4" w:rsidRDefault="008150C4" w:rsidP="008150C4">
            <w:pPr>
              <w:spacing w:after="200" w:line="276" w:lineRule="auto"/>
              <w:rPr>
                <w:sz w:val="23"/>
                <w:szCs w:val="23"/>
                <w:lang w:eastAsia="en-US"/>
              </w:rPr>
            </w:pPr>
            <w:r w:rsidRPr="008150C4">
              <w:rPr>
                <w:sz w:val="23"/>
                <w:szCs w:val="23"/>
                <w:lang w:eastAsia="en-US"/>
              </w:rPr>
              <w:t>Физика</w:t>
            </w:r>
          </w:p>
        </w:tc>
        <w:tc>
          <w:tcPr>
            <w:tcW w:w="1322" w:type="dxa"/>
          </w:tcPr>
          <w:p w:rsidR="008150C4" w:rsidRPr="008150C4" w:rsidRDefault="008150C4" w:rsidP="008150C4">
            <w:pPr>
              <w:spacing w:after="200" w:line="276" w:lineRule="auto"/>
              <w:rPr>
                <w:sz w:val="23"/>
                <w:szCs w:val="23"/>
                <w:lang w:eastAsia="en-US"/>
              </w:rPr>
            </w:pPr>
          </w:p>
        </w:tc>
        <w:tc>
          <w:tcPr>
            <w:tcW w:w="1887" w:type="dxa"/>
            <w:shd w:val="thinDiagStripe" w:color="auto" w:fill="auto"/>
          </w:tcPr>
          <w:p w:rsidR="008150C4" w:rsidRPr="008150C4" w:rsidRDefault="008150C4" w:rsidP="008150C4">
            <w:pPr>
              <w:spacing w:after="200" w:line="276" w:lineRule="auto"/>
              <w:rPr>
                <w:lang w:eastAsia="en-US"/>
              </w:rPr>
            </w:pPr>
          </w:p>
        </w:tc>
        <w:tc>
          <w:tcPr>
            <w:tcW w:w="2928" w:type="dxa"/>
          </w:tcPr>
          <w:p w:rsidR="008150C4" w:rsidRPr="008150C4" w:rsidRDefault="008150C4" w:rsidP="008150C4">
            <w:pPr>
              <w:spacing w:after="200" w:line="276" w:lineRule="auto"/>
              <w:rPr>
                <w:lang w:eastAsia="en-US"/>
              </w:rPr>
            </w:pPr>
          </w:p>
        </w:tc>
      </w:tr>
      <w:tr w:rsidR="008150C4" w:rsidRPr="008150C4" w:rsidTr="00713434">
        <w:trPr>
          <w:trHeight w:hRule="exact" w:val="277"/>
        </w:trPr>
        <w:tc>
          <w:tcPr>
            <w:tcW w:w="4181" w:type="dxa"/>
          </w:tcPr>
          <w:p w:rsidR="008150C4" w:rsidRPr="008150C4" w:rsidRDefault="008150C4" w:rsidP="008150C4">
            <w:pPr>
              <w:spacing w:after="200" w:line="276" w:lineRule="auto"/>
              <w:rPr>
                <w:sz w:val="23"/>
                <w:szCs w:val="23"/>
                <w:lang w:eastAsia="en-US"/>
              </w:rPr>
            </w:pPr>
            <w:r w:rsidRPr="008150C4">
              <w:rPr>
                <w:sz w:val="23"/>
                <w:szCs w:val="23"/>
                <w:lang w:eastAsia="en-US"/>
              </w:rPr>
              <w:t>Химия</w:t>
            </w:r>
          </w:p>
        </w:tc>
        <w:tc>
          <w:tcPr>
            <w:tcW w:w="1322" w:type="dxa"/>
          </w:tcPr>
          <w:p w:rsidR="008150C4" w:rsidRPr="008150C4" w:rsidRDefault="008150C4" w:rsidP="008150C4">
            <w:pPr>
              <w:spacing w:after="200" w:line="276" w:lineRule="auto"/>
              <w:rPr>
                <w:sz w:val="23"/>
                <w:szCs w:val="23"/>
                <w:lang w:eastAsia="en-US"/>
              </w:rPr>
            </w:pPr>
          </w:p>
        </w:tc>
        <w:tc>
          <w:tcPr>
            <w:tcW w:w="1887" w:type="dxa"/>
            <w:shd w:val="thinDiagStripe" w:color="auto" w:fill="auto"/>
          </w:tcPr>
          <w:p w:rsidR="008150C4" w:rsidRPr="008150C4" w:rsidRDefault="008150C4" w:rsidP="008150C4">
            <w:pPr>
              <w:spacing w:after="200" w:line="276" w:lineRule="auto"/>
              <w:rPr>
                <w:lang w:eastAsia="en-US"/>
              </w:rPr>
            </w:pPr>
          </w:p>
        </w:tc>
        <w:tc>
          <w:tcPr>
            <w:tcW w:w="2928" w:type="dxa"/>
          </w:tcPr>
          <w:p w:rsidR="008150C4" w:rsidRPr="008150C4" w:rsidRDefault="008150C4" w:rsidP="008150C4">
            <w:pPr>
              <w:spacing w:after="200" w:line="276" w:lineRule="auto"/>
              <w:rPr>
                <w:lang w:eastAsia="en-US"/>
              </w:rPr>
            </w:pPr>
          </w:p>
        </w:tc>
      </w:tr>
      <w:tr w:rsidR="008150C4" w:rsidRPr="008150C4" w:rsidTr="00713434">
        <w:trPr>
          <w:trHeight w:hRule="exact" w:val="294"/>
        </w:trPr>
        <w:tc>
          <w:tcPr>
            <w:tcW w:w="4181" w:type="dxa"/>
          </w:tcPr>
          <w:p w:rsidR="008150C4" w:rsidRPr="008150C4" w:rsidRDefault="008150C4" w:rsidP="008150C4">
            <w:pPr>
              <w:spacing w:after="200" w:line="276" w:lineRule="auto"/>
              <w:rPr>
                <w:sz w:val="23"/>
                <w:szCs w:val="23"/>
                <w:lang w:eastAsia="en-US"/>
              </w:rPr>
            </w:pPr>
            <w:r w:rsidRPr="008150C4">
              <w:rPr>
                <w:sz w:val="23"/>
                <w:szCs w:val="23"/>
                <w:lang w:eastAsia="en-US"/>
              </w:rPr>
              <w:t>Информатика и ИКТ</w:t>
            </w:r>
          </w:p>
        </w:tc>
        <w:tc>
          <w:tcPr>
            <w:tcW w:w="1322" w:type="dxa"/>
          </w:tcPr>
          <w:p w:rsidR="008150C4" w:rsidRPr="008150C4" w:rsidRDefault="008150C4" w:rsidP="008150C4">
            <w:pPr>
              <w:spacing w:after="200" w:line="276" w:lineRule="auto"/>
              <w:rPr>
                <w:sz w:val="23"/>
                <w:szCs w:val="23"/>
                <w:lang w:eastAsia="en-US"/>
              </w:rPr>
            </w:pPr>
          </w:p>
        </w:tc>
        <w:tc>
          <w:tcPr>
            <w:tcW w:w="1887" w:type="dxa"/>
            <w:shd w:val="thinDiagStripe" w:color="auto" w:fill="auto"/>
          </w:tcPr>
          <w:p w:rsidR="008150C4" w:rsidRPr="008150C4" w:rsidRDefault="008150C4" w:rsidP="008150C4">
            <w:pPr>
              <w:spacing w:after="200" w:line="276" w:lineRule="auto"/>
              <w:rPr>
                <w:lang w:eastAsia="en-US"/>
              </w:rPr>
            </w:pPr>
          </w:p>
        </w:tc>
        <w:tc>
          <w:tcPr>
            <w:tcW w:w="2928" w:type="dxa"/>
          </w:tcPr>
          <w:p w:rsidR="008150C4" w:rsidRPr="008150C4" w:rsidRDefault="008150C4" w:rsidP="008150C4">
            <w:pPr>
              <w:spacing w:after="200" w:line="276" w:lineRule="auto"/>
              <w:rPr>
                <w:lang w:eastAsia="en-US"/>
              </w:rPr>
            </w:pPr>
          </w:p>
        </w:tc>
      </w:tr>
      <w:tr w:rsidR="008150C4" w:rsidRPr="008150C4" w:rsidTr="00713434">
        <w:trPr>
          <w:trHeight w:hRule="exact" w:val="277"/>
        </w:trPr>
        <w:tc>
          <w:tcPr>
            <w:tcW w:w="4181" w:type="dxa"/>
          </w:tcPr>
          <w:p w:rsidR="008150C4" w:rsidRPr="008150C4" w:rsidRDefault="008150C4" w:rsidP="008150C4">
            <w:pPr>
              <w:spacing w:after="200" w:line="276" w:lineRule="auto"/>
              <w:rPr>
                <w:spacing w:val="-4"/>
                <w:sz w:val="23"/>
                <w:szCs w:val="23"/>
                <w:lang w:eastAsia="en-US"/>
              </w:rPr>
            </w:pPr>
            <w:r w:rsidRPr="008150C4">
              <w:rPr>
                <w:spacing w:val="-6"/>
                <w:sz w:val="23"/>
                <w:szCs w:val="23"/>
                <w:lang w:eastAsia="en-US"/>
              </w:rPr>
              <w:t>Биология</w:t>
            </w:r>
          </w:p>
        </w:tc>
        <w:tc>
          <w:tcPr>
            <w:tcW w:w="1322" w:type="dxa"/>
          </w:tcPr>
          <w:p w:rsidR="008150C4" w:rsidRPr="008150C4" w:rsidRDefault="008150C4" w:rsidP="008150C4">
            <w:pPr>
              <w:spacing w:after="200" w:line="276" w:lineRule="auto"/>
              <w:rPr>
                <w:spacing w:val="-4"/>
                <w:sz w:val="23"/>
                <w:szCs w:val="23"/>
                <w:lang w:eastAsia="en-US"/>
              </w:rPr>
            </w:pPr>
          </w:p>
        </w:tc>
        <w:tc>
          <w:tcPr>
            <w:tcW w:w="1887" w:type="dxa"/>
            <w:shd w:val="thinDiagStripe" w:color="auto" w:fill="auto"/>
          </w:tcPr>
          <w:p w:rsidR="008150C4" w:rsidRPr="008150C4" w:rsidRDefault="008150C4" w:rsidP="008150C4">
            <w:pPr>
              <w:spacing w:after="200" w:line="276" w:lineRule="auto"/>
              <w:rPr>
                <w:spacing w:val="-4"/>
                <w:lang w:eastAsia="en-US"/>
              </w:rPr>
            </w:pPr>
          </w:p>
        </w:tc>
        <w:tc>
          <w:tcPr>
            <w:tcW w:w="2928" w:type="dxa"/>
          </w:tcPr>
          <w:p w:rsidR="008150C4" w:rsidRPr="008150C4" w:rsidRDefault="008150C4" w:rsidP="008150C4">
            <w:pPr>
              <w:spacing w:after="200" w:line="276" w:lineRule="auto"/>
              <w:rPr>
                <w:spacing w:val="-4"/>
                <w:lang w:eastAsia="en-US"/>
              </w:rPr>
            </w:pPr>
          </w:p>
        </w:tc>
      </w:tr>
      <w:tr w:rsidR="008150C4" w:rsidRPr="008150C4" w:rsidTr="00713434">
        <w:trPr>
          <w:trHeight w:hRule="exact" w:val="277"/>
        </w:trPr>
        <w:tc>
          <w:tcPr>
            <w:tcW w:w="4181" w:type="dxa"/>
          </w:tcPr>
          <w:p w:rsidR="008150C4" w:rsidRPr="008150C4" w:rsidRDefault="008150C4" w:rsidP="008150C4">
            <w:pPr>
              <w:spacing w:after="200" w:line="276" w:lineRule="auto"/>
              <w:rPr>
                <w:spacing w:val="-4"/>
                <w:sz w:val="23"/>
                <w:szCs w:val="23"/>
                <w:lang w:eastAsia="en-US"/>
              </w:rPr>
            </w:pPr>
            <w:r w:rsidRPr="008150C4">
              <w:rPr>
                <w:spacing w:val="-6"/>
                <w:sz w:val="23"/>
                <w:szCs w:val="23"/>
                <w:lang w:eastAsia="en-US"/>
              </w:rPr>
              <w:t xml:space="preserve">История </w:t>
            </w:r>
          </w:p>
        </w:tc>
        <w:tc>
          <w:tcPr>
            <w:tcW w:w="1322" w:type="dxa"/>
          </w:tcPr>
          <w:p w:rsidR="008150C4" w:rsidRPr="008150C4" w:rsidRDefault="008150C4" w:rsidP="008150C4">
            <w:pPr>
              <w:spacing w:after="200" w:line="276" w:lineRule="auto"/>
              <w:rPr>
                <w:spacing w:val="-4"/>
                <w:sz w:val="23"/>
                <w:szCs w:val="23"/>
                <w:lang w:eastAsia="en-US"/>
              </w:rPr>
            </w:pPr>
          </w:p>
        </w:tc>
        <w:tc>
          <w:tcPr>
            <w:tcW w:w="1887" w:type="dxa"/>
            <w:shd w:val="thinDiagStripe" w:color="auto" w:fill="auto"/>
          </w:tcPr>
          <w:p w:rsidR="008150C4" w:rsidRPr="008150C4" w:rsidRDefault="008150C4" w:rsidP="008150C4">
            <w:pPr>
              <w:spacing w:after="200" w:line="276" w:lineRule="auto"/>
              <w:rPr>
                <w:spacing w:val="-4"/>
                <w:lang w:eastAsia="en-US"/>
              </w:rPr>
            </w:pPr>
          </w:p>
        </w:tc>
        <w:tc>
          <w:tcPr>
            <w:tcW w:w="2928" w:type="dxa"/>
          </w:tcPr>
          <w:p w:rsidR="008150C4" w:rsidRPr="008150C4" w:rsidRDefault="008150C4" w:rsidP="008150C4">
            <w:pPr>
              <w:spacing w:after="200" w:line="276" w:lineRule="auto"/>
              <w:rPr>
                <w:spacing w:val="-4"/>
                <w:lang w:eastAsia="en-US"/>
              </w:rPr>
            </w:pPr>
          </w:p>
        </w:tc>
      </w:tr>
      <w:tr w:rsidR="008150C4" w:rsidRPr="008150C4" w:rsidTr="00713434">
        <w:trPr>
          <w:trHeight w:hRule="exact" w:val="277"/>
        </w:trPr>
        <w:tc>
          <w:tcPr>
            <w:tcW w:w="4181" w:type="dxa"/>
            <w:vAlign w:val="center"/>
          </w:tcPr>
          <w:p w:rsidR="008150C4" w:rsidRPr="008150C4" w:rsidRDefault="008150C4" w:rsidP="008150C4">
            <w:pPr>
              <w:spacing w:after="200" w:line="276" w:lineRule="auto"/>
              <w:rPr>
                <w:spacing w:val="-6"/>
                <w:sz w:val="23"/>
                <w:szCs w:val="23"/>
                <w:lang w:eastAsia="en-US"/>
              </w:rPr>
            </w:pPr>
            <w:r w:rsidRPr="008150C4">
              <w:rPr>
                <w:spacing w:val="-6"/>
                <w:sz w:val="23"/>
                <w:szCs w:val="23"/>
                <w:lang w:eastAsia="en-US"/>
              </w:rPr>
              <w:t>География</w:t>
            </w:r>
          </w:p>
        </w:tc>
        <w:tc>
          <w:tcPr>
            <w:tcW w:w="1322" w:type="dxa"/>
          </w:tcPr>
          <w:p w:rsidR="008150C4" w:rsidRPr="008150C4" w:rsidRDefault="008150C4" w:rsidP="008150C4">
            <w:pPr>
              <w:spacing w:after="200" w:line="276" w:lineRule="auto"/>
              <w:rPr>
                <w:spacing w:val="-4"/>
                <w:sz w:val="23"/>
                <w:szCs w:val="23"/>
                <w:lang w:eastAsia="en-US"/>
              </w:rPr>
            </w:pPr>
          </w:p>
        </w:tc>
        <w:tc>
          <w:tcPr>
            <w:tcW w:w="1887" w:type="dxa"/>
            <w:shd w:val="thinDiagStripe" w:color="auto" w:fill="auto"/>
          </w:tcPr>
          <w:p w:rsidR="008150C4" w:rsidRPr="008150C4" w:rsidRDefault="008150C4" w:rsidP="008150C4">
            <w:pPr>
              <w:spacing w:after="200" w:line="276" w:lineRule="auto"/>
              <w:rPr>
                <w:spacing w:val="-4"/>
                <w:lang w:eastAsia="en-US"/>
              </w:rPr>
            </w:pPr>
          </w:p>
        </w:tc>
        <w:tc>
          <w:tcPr>
            <w:tcW w:w="2928" w:type="dxa"/>
          </w:tcPr>
          <w:p w:rsidR="008150C4" w:rsidRPr="008150C4" w:rsidRDefault="008150C4" w:rsidP="008150C4">
            <w:pPr>
              <w:spacing w:after="200" w:line="276" w:lineRule="auto"/>
              <w:rPr>
                <w:spacing w:val="-4"/>
                <w:lang w:eastAsia="en-US"/>
              </w:rPr>
            </w:pPr>
          </w:p>
        </w:tc>
      </w:tr>
      <w:tr w:rsidR="008150C4" w:rsidRPr="008150C4" w:rsidTr="00713434">
        <w:trPr>
          <w:trHeight w:hRule="exact" w:val="277"/>
        </w:trPr>
        <w:tc>
          <w:tcPr>
            <w:tcW w:w="4181" w:type="dxa"/>
            <w:vAlign w:val="center"/>
          </w:tcPr>
          <w:p w:rsidR="008150C4" w:rsidRPr="008150C4" w:rsidRDefault="008150C4" w:rsidP="008150C4">
            <w:pPr>
              <w:spacing w:after="200" w:line="276" w:lineRule="auto"/>
              <w:rPr>
                <w:spacing w:val="-6"/>
                <w:sz w:val="23"/>
                <w:szCs w:val="23"/>
                <w:lang w:eastAsia="en-US"/>
              </w:rPr>
            </w:pPr>
            <w:r w:rsidRPr="008150C4">
              <w:rPr>
                <w:spacing w:val="-6"/>
                <w:sz w:val="23"/>
                <w:szCs w:val="23"/>
                <w:lang w:eastAsia="en-US"/>
              </w:rPr>
              <w:t>Английский язык</w:t>
            </w:r>
          </w:p>
        </w:tc>
        <w:tc>
          <w:tcPr>
            <w:tcW w:w="1322" w:type="dxa"/>
          </w:tcPr>
          <w:p w:rsidR="008150C4" w:rsidRPr="008150C4" w:rsidRDefault="008150C4" w:rsidP="008150C4">
            <w:pPr>
              <w:spacing w:after="200" w:line="276" w:lineRule="auto"/>
              <w:rPr>
                <w:spacing w:val="-4"/>
                <w:sz w:val="23"/>
                <w:szCs w:val="23"/>
                <w:lang w:eastAsia="en-US"/>
              </w:rPr>
            </w:pPr>
          </w:p>
        </w:tc>
        <w:tc>
          <w:tcPr>
            <w:tcW w:w="1887" w:type="dxa"/>
          </w:tcPr>
          <w:p w:rsidR="008150C4" w:rsidRPr="008150C4" w:rsidRDefault="008150C4" w:rsidP="008150C4">
            <w:pPr>
              <w:spacing w:after="200" w:line="276" w:lineRule="auto"/>
              <w:rPr>
                <w:spacing w:val="-4"/>
                <w:lang w:eastAsia="en-US"/>
              </w:rPr>
            </w:pPr>
          </w:p>
        </w:tc>
        <w:tc>
          <w:tcPr>
            <w:tcW w:w="2928" w:type="dxa"/>
          </w:tcPr>
          <w:p w:rsidR="008150C4" w:rsidRPr="008150C4" w:rsidRDefault="008150C4" w:rsidP="008150C4">
            <w:pPr>
              <w:spacing w:after="200" w:line="276" w:lineRule="auto"/>
              <w:rPr>
                <w:spacing w:val="-4"/>
                <w:lang w:eastAsia="en-US"/>
              </w:rPr>
            </w:pPr>
          </w:p>
        </w:tc>
      </w:tr>
      <w:tr w:rsidR="008150C4" w:rsidRPr="008150C4" w:rsidTr="00713434">
        <w:trPr>
          <w:trHeight w:hRule="exact" w:val="277"/>
        </w:trPr>
        <w:tc>
          <w:tcPr>
            <w:tcW w:w="4181" w:type="dxa"/>
            <w:vAlign w:val="center"/>
          </w:tcPr>
          <w:p w:rsidR="008150C4" w:rsidRPr="008150C4" w:rsidRDefault="008150C4" w:rsidP="008150C4">
            <w:pPr>
              <w:spacing w:after="200" w:line="276" w:lineRule="auto"/>
              <w:rPr>
                <w:spacing w:val="-6"/>
                <w:sz w:val="23"/>
                <w:szCs w:val="23"/>
                <w:lang w:eastAsia="en-US"/>
              </w:rPr>
            </w:pPr>
            <w:r w:rsidRPr="008150C4">
              <w:rPr>
                <w:spacing w:val="-6"/>
                <w:sz w:val="23"/>
                <w:szCs w:val="23"/>
                <w:lang w:eastAsia="en-US"/>
              </w:rPr>
              <w:t>Немецкий язык</w:t>
            </w:r>
          </w:p>
        </w:tc>
        <w:tc>
          <w:tcPr>
            <w:tcW w:w="1322" w:type="dxa"/>
          </w:tcPr>
          <w:p w:rsidR="008150C4" w:rsidRPr="008150C4" w:rsidRDefault="008150C4" w:rsidP="008150C4">
            <w:pPr>
              <w:spacing w:after="200" w:line="276" w:lineRule="auto"/>
              <w:rPr>
                <w:spacing w:val="-4"/>
                <w:sz w:val="23"/>
                <w:szCs w:val="23"/>
                <w:lang w:eastAsia="en-US"/>
              </w:rPr>
            </w:pPr>
          </w:p>
        </w:tc>
        <w:tc>
          <w:tcPr>
            <w:tcW w:w="1887" w:type="dxa"/>
          </w:tcPr>
          <w:p w:rsidR="008150C4" w:rsidRPr="008150C4" w:rsidRDefault="008150C4" w:rsidP="008150C4">
            <w:pPr>
              <w:spacing w:after="200" w:line="276" w:lineRule="auto"/>
              <w:rPr>
                <w:spacing w:val="-4"/>
                <w:lang w:eastAsia="en-US"/>
              </w:rPr>
            </w:pPr>
          </w:p>
        </w:tc>
        <w:tc>
          <w:tcPr>
            <w:tcW w:w="2928" w:type="dxa"/>
          </w:tcPr>
          <w:p w:rsidR="008150C4" w:rsidRPr="008150C4" w:rsidRDefault="008150C4" w:rsidP="008150C4">
            <w:pPr>
              <w:spacing w:after="200" w:line="276" w:lineRule="auto"/>
              <w:rPr>
                <w:spacing w:val="-4"/>
                <w:lang w:eastAsia="en-US"/>
              </w:rPr>
            </w:pPr>
          </w:p>
        </w:tc>
      </w:tr>
      <w:tr w:rsidR="008150C4" w:rsidRPr="008150C4" w:rsidTr="00713434">
        <w:trPr>
          <w:trHeight w:hRule="exact" w:val="277"/>
        </w:trPr>
        <w:tc>
          <w:tcPr>
            <w:tcW w:w="4181" w:type="dxa"/>
            <w:vAlign w:val="center"/>
          </w:tcPr>
          <w:p w:rsidR="008150C4" w:rsidRPr="008150C4" w:rsidRDefault="008150C4" w:rsidP="008150C4">
            <w:pPr>
              <w:spacing w:after="200" w:line="276" w:lineRule="auto"/>
              <w:rPr>
                <w:spacing w:val="-6"/>
                <w:sz w:val="23"/>
                <w:szCs w:val="23"/>
                <w:lang w:eastAsia="en-US"/>
              </w:rPr>
            </w:pPr>
            <w:r w:rsidRPr="008150C4">
              <w:rPr>
                <w:spacing w:val="-6"/>
                <w:sz w:val="23"/>
                <w:szCs w:val="23"/>
                <w:lang w:eastAsia="en-US"/>
              </w:rPr>
              <w:t>Французский язык</w:t>
            </w:r>
          </w:p>
        </w:tc>
        <w:tc>
          <w:tcPr>
            <w:tcW w:w="1322" w:type="dxa"/>
          </w:tcPr>
          <w:p w:rsidR="008150C4" w:rsidRPr="008150C4" w:rsidRDefault="008150C4" w:rsidP="008150C4">
            <w:pPr>
              <w:spacing w:after="200" w:line="276" w:lineRule="auto"/>
              <w:rPr>
                <w:spacing w:val="-4"/>
                <w:sz w:val="23"/>
                <w:szCs w:val="23"/>
                <w:lang w:eastAsia="en-US"/>
              </w:rPr>
            </w:pPr>
          </w:p>
        </w:tc>
        <w:tc>
          <w:tcPr>
            <w:tcW w:w="1887" w:type="dxa"/>
          </w:tcPr>
          <w:p w:rsidR="008150C4" w:rsidRPr="008150C4" w:rsidRDefault="008150C4" w:rsidP="008150C4">
            <w:pPr>
              <w:spacing w:after="200" w:line="276" w:lineRule="auto"/>
              <w:rPr>
                <w:spacing w:val="-4"/>
                <w:lang w:eastAsia="en-US"/>
              </w:rPr>
            </w:pPr>
          </w:p>
        </w:tc>
        <w:tc>
          <w:tcPr>
            <w:tcW w:w="2928" w:type="dxa"/>
          </w:tcPr>
          <w:p w:rsidR="008150C4" w:rsidRPr="008150C4" w:rsidRDefault="008150C4" w:rsidP="008150C4">
            <w:pPr>
              <w:spacing w:after="200" w:line="276" w:lineRule="auto"/>
              <w:rPr>
                <w:spacing w:val="-4"/>
                <w:lang w:eastAsia="en-US"/>
              </w:rPr>
            </w:pPr>
          </w:p>
        </w:tc>
      </w:tr>
      <w:tr w:rsidR="008150C4" w:rsidRPr="008150C4" w:rsidTr="00713434">
        <w:trPr>
          <w:trHeight w:hRule="exact" w:val="277"/>
        </w:trPr>
        <w:tc>
          <w:tcPr>
            <w:tcW w:w="4181" w:type="dxa"/>
            <w:vAlign w:val="center"/>
          </w:tcPr>
          <w:p w:rsidR="008150C4" w:rsidRPr="008150C4" w:rsidRDefault="008150C4" w:rsidP="008150C4">
            <w:pPr>
              <w:spacing w:after="200" w:line="276" w:lineRule="auto"/>
              <w:rPr>
                <w:spacing w:val="-6"/>
                <w:sz w:val="23"/>
                <w:szCs w:val="23"/>
                <w:lang w:eastAsia="en-US"/>
              </w:rPr>
            </w:pPr>
            <w:r w:rsidRPr="008150C4">
              <w:rPr>
                <w:spacing w:val="-6"/>
                <w:sz w:val="23"/>
                <w:szCs w:val="23"/>
                <w:lang w:eastAsia="en-US"/>
              </w:rPr>
              <w:t xml:space="preserve">Испанский язык </w:t>
            </w:r>
          </w:p>
        </w:tc>
        <w:tc>
          <w:tcPr>
            <w:tcW w:w="1322" w:type="dxa"/>
          </w:tcPr>
          <w:p w:rsidR="008150C4" w:rsidRPr="008150C4" w:rsidRDefault="008150C4" w:rsidP="008150C4">
            <w:pPr>
              <w:spacing w:after="200" w:line="276" w:lineRule="auto"/>
              <w:rPr>
                <w:spacing w:val="-4"/>
                <w:sz w:val="23"/>
                <w:szCs w:val="23"/>
                <w:lang w:eastAsia="en-US"/>
              </w:rPr>
            </w:pPr>
          </w:p>
        </w:tc>
        <w:tc>
          <w:tcPr>
            <w:tcW w:w="1887" w:type="dxa"/>
            <w:tcBorders>
              <w:bottom w:val="single" w:sz="4" w:space="0" w:color="auto"/>
            </w:tcBorders>
          </w:tcPr>
          <w:p w:rsidR="008150C4" w:rsidRPr="008150C4" w:rsidRDefault="008150C4" w:rsidP="008150C4">
            <w:pPr>
              <w:spacing w:after="200" w:line="276" w:lineRule="auto"/>
              <w:rPr>
                <w:spacing w:val="-4"/>
                <w:lang w:eastAsia="en-US"/>
              </w:rPr>
            </w:pPr>
          </w:p>
        </w:tc>
        <w:tc>
          <w:tcPr>
            <w:tcW w:w="2928" w:type="dxa"/>
          </w:tcPr>
          <w:p w:rsidR="008150C4" w:rsidRPr="008150C4" w:rsidRDefault="008150C4" w:rsidP="008150C4">
            <w:pPr>
              <w:spacing w:after="200" w:line="276" w:lineRule="auto"/>
              <w:rPr>
                <w:spacing w:val="-4"/>
                <w:lang w:eastAsia="en-US"/>
              </w:rPr>
            </w:pPr>
          </w:p>
        </w:tc>
      </w:tr>
      <w:tr w:rsidR="008150C4" w:rsidRPr="008150C4" w:rsidTr="00713434">
        <w:trPr>
          <w:trHeight w:hRule="exact" w:val="277"/>
        </w:trPr>
        <w:tc>
          <w:tcPr>
            <w:tcW w:w="4181" w:type="dxa"/>
            <w:vAlign w:val="center"/>
          </w:tcPr>
          <w:p w:rsidR="008150C4" w:rsidRPr="008150C4" w:rsidRDefault="008150C4" w:rsidP="008150C4">
            <w:pPr>
              <w:spacing w:after="200" w:line="276" w:lineRule="auto"/>
              <w:rPr>
                <w:spacing w:val="-6"/>
                <w:sz w:val="23"/>
                <w:szCs w:val="23"/>
                <w:lang w:eastAsia="en-US"/>
              </w:rPr>
            </w:pPr>
            <w:r w:rsidRPr="008150C4">
              <w:rPr>
                <w:spacing w:val="-6"/>
                <w:sz w:val="23"/>
                <w:szCs w:val="23"/>
                <w:lang w:eastAsia="en-US"/>
              </w:rPr>
              <w:t xml:space="preserve">Обществознание </w:t>
            </w:r>
          </w:p>
        </w:tc>
        <w:tc>
          <w:tcPr>
            <w:tcW w:w="1322" w:type="dxa"/>
          </w:tcPr>
          <w:p w:rsidR="008150C4" w:rsidRPr="008150C4" w:rsidRDefault="008150C4" w:rsidP="008150C4">
            <w:pPr>
              <w:spacing w:after="200" w:line="276" w:lineRule="auto"/>
              <w:rPr>
                <w:spacing w:val="-4"/>
                <w:sz w:val="23"/>
                <w:szCs w:val="23"/>
                <w:lang w:eastAsia="en-US"/>
              </w:rPr>
            </w:pPr>
          </w:p>
        </w:tc>
        <w:tc>
          <w:tcPr>
            <w:tcW w:w="1887" w:type="dxa"/>
            <w:shd w:val="thinDiagStripe" w:color="auto" w:fill="auto"/>
          </w:tcPr>
          <w:p w:rsidR="008150C4" w:rsidRPr="008150C4" w:rsidRDefault="008150C4" w:rsidP="008150C4">
            <w:pPr>
              <w:spacing w:after="200" w:line="276" w:lineRule="auto"/>
              <w:rPr>
                <w:spacing w:val="-4"/>
                <w:lang w:eastAsia="en-US"/>
              </w:rPr>
            </w:pPr>
          </w:p>
        </w:tc>
        <w:tc>
          <w:tcPr>
            <w:tcW w:w="2928" w:type="dxa"/>
          </w:tcPr>
          <w:p w:rsidR="008150C4" w:rsidRPr="008150C4" w:rsidRDefault="008150C4" w:rsidP="008150C4">
            <w:pPr>
              <w:spacing w:after="200" w:line="276" w:lineRule="auto"/>
              <w:rPr>
                <w:spacing w:val="-4"/>
                <w:lang w:eastAsia="en-US"/>
              </w:rPr>
            </w:pPr>
          </w:p>
        </w:tc>
      </w:tr>
      <w:tr w:rsidR="008150C4" w:rsidRPr="008150C4" w:rsidTr="00713434">
        <w:trPr>
          <w:trHeight w:hRule="exact" w:val="277"/>
        </w:trPr>
        <w:tc>
          <w:tcPr>
            <w:tcW w:w="4181" w:type="dxa"/>
            <w:vAlign w:val="center"/>
          </w:tcPr>
          <w:p w:rsidR="008150C4" w:rsidRPr="008150C4" w:rsidRDefault="008150C4" w:rsidP="008150C4">
            <w:pPr>
              <w:spacing w:after="200" w:line="276" w:lineRule="auto"/>
              <w:rPr>
                <w:spacing w:val="-6"/>
                <w:sz w:val="23"/>
                <w:szCs w:val="23"/>
                <w:lang w:eastAsia="en-US"/>
              </w:rPr>
            </w:pPr>
            <w:r w:rsidRPr="008150C4">
              <w:rPr>
                <w:spacing w:val="-6"/>
                <w:sz w:val="23"/>
                <w:szCs w:val="23"/>
                <w:lang w:eastAsia="en-US"/>
              </w:rPr>
              <w:t>Литература</w:t>
            </w:r>
          </w:p>
        </w:tc>
        <w:tc>
          <w:tcPr>
            <w:tcW w:w="1322" w:type="dxa"/>
          </w:tcPr>
          <w:p w:rsidR="008150C4" w:rsidRPr="008150C4" w:rsidRDefault="008150C4" w:rsidP="008150C4">
            <w:pPr>
              <w:spacing w:after="200" w:line="276" w:lineRule="auto"/>
              <w:rPr>
                <w:spacing w:val="-4"/>
                <w:sz w:val="23"/>
                <w:szCs w:val="23"/>
                <w:lang w:eastAsia="en-US"/>
              </w:rPr>
            </w:pPr>
          </w:p>
        </w:tc>
        <w:tc>
          <w:tcPr>
            <w:tcW w:w="1887" w:type="dxa"/>
            <w:shd w:val="thinDiagStripe" w:color="auto" w:fill="auto"/>
          </w:tcPr>
          <w:p w:rsidR="008150C4" w:rsidRPr="008150C4" w:rsidRDefault="008150C4" w:rsidP="008150C4">
            <w:pPr>
              <w:spacing w:after="200" w:line="276" w:lineRule="auto"/>
              <w:rPr>
                <w:spacing w:val="-4"/>
                <w:lang w:eastAsia="en-US"/>
              </w:rPr>
            </w:pPr>
          </w:p>
        </w:tc>
        <w:tc>
          <w:tcPr>
            <w:tcW w:w="2928" w:type="dxa"/>
          </w:tcPr>
          <w:p w:rsidR="008150C4" w:rsidRPr="008150C4" w:rsidRDefault="008150C4" w:rsidP="008150C4">
            <w:pPr>
              <w:spacing w:after="200" w:line="276" w:lineRule="auto"/>
              <w:rPr>
                <w:spacing w:val="-4"/>
                <w:lang w:eastAsia="en-US"/>
              </w:rPr>
            </w:pPr>
          </w:p>
        </w:tc>
      </w:tr>
    </w:tbl>
    <w:p w:rsidR="00754E20" w:rsidRDefault="00754E20" w:rsidP="008150C4">
      <w:pPr>
        <w:pBdr>
          <w:bottom w:val="single" w:sz="12" w:space="1" w:color="auto"/>
        </w:pBdr>
        <w:spacing w:line="276" w:lineRule="auto"/>
        <w:jc w:val="both"/>
        <w:rPr>
          <w:sz w:val="26"/>
          <w:szCs w:val="26"/>
          <w:lang w:eastAsia="en-US"/>
        </w:rPr>
      </w:pPr>
    </w:p>
    <w:p w:rsidR="008150C4" w:rsidRPr="008150C4" w:rsidRDefault="008150C4" w:rsidP="008150C4">
      <w:pPr>
        <w:pBdr>
          <w:bottom w:val="single" w:sz="12" w:space="1" w:color="auto"/>
        </w:pBdr>
        <w:spacing w:line="276" w:lineRule="auto"/>
        <w:jc w:val="both"/>
        <w:rPr>
          <w:sz w:val="26"/>
          <w:szCs w:val="26"/>
          <w:lang w:eastAsia="en-US"/>
        </w:rPr>
      </w:pPr>
      <w:r w:rsidRPr="008150C4">
        <w:rPr>
          <w:sz w:val="26"/>
          <w:szCs w:val="26"/>
          <w:lang w:eastAsia="en-US"/>
        </w:rPr>
        <w:lastRenderedPageBreak/>
        <w:t>Прошу создать условия для сдачи ЕГЭ с учетом состояния здоровья, подтверждаемого:</w:t>
      </w:r>
    </w:p>
    <w:p w:rsidR="008150C4" w:rsidRPr="008150C4" w:rsidRDefault="008150C4" w:rsidP="008150C4">
      <w:pPr>
        <w:pBdr>
          <w:bottom w:val="single" w:sz="12" w:space="1" w:color="auto"/>
        </w:pBdr>
        <w:spacing w:line="276" w:lineRule="auto"/>
        <w:jc w:val="both"/>
        <w:rPr>
          <w:sz w:val="26"/>
          <w:szCs w:val="26"/>
          <w:lang w:eastAsia="en-US"/>
        </w:rPr>
      </w:pPr>
    </w:p>
    <w:p w:rsidR="008150C4" w:rsidRPr="008150C4" w:rsidRDefault="008150C4" w:rsidP="008150C4">
      <w:pPr>
        <w:spacing w:line="276" w:lineRule="auto"/>
        <w:rPr>
          <w:i/>
          <w:szCs w:val="26"/>
          <w:lang w:eastAsia="en-US"/>
        </w:rPr>
      </w:pPr>
      <w:r w:rsidRPr="008150C4">
        <w:rPr>
          <w:i/>
          <w:szCs w:val="26"/>
          <w:lang w:eastAsia="en-US"/>
        </w:rPr>
        <w:t>(указать необходимые условия)</w:t>
      </w:r>
    </w:p>
    <w:p w:rsidR="008150C4" w:rsidRPr="008150C4" w:rsidRDefault="008150C4" w:rsidP="008150C4">
      <w:pPr>
        <w:spacing w:line="276" w:lineRule="auto"/>
        <w:rPr>
          <w:i/>
          <w:szCs w:val="26"/>
          <w:lang w:eastAsia="en-US"/>
        </w:rPr>
      </w:pPr>
    </w:p>
    <w:p w:rsidR="008150C4" w:rsidRPr="008150C4" w:rsidRDefault="008150C4" w:rsidP="008150C4">
      <w:pPr>
        <w:spacing w:line="360" w:lineRule="auto"/>
        <w:ind w:firstLine="567"/>
        <w:rPr>
          <w:rFonts w:eastAsia="Calibri"/>
          <w:sz w:val="26"/>
          <w:szCs w:val="26"/>
          <w:lang w:eastAsia="en-US"/>
        </w:rPr>
      </w:pPr>
      <w:r w:rsidRPr="008150C4">
        <w:rPr>
          <w:rFonts w:eastAsia="Calibri"/>
          <w:noProof/>
          <w:sz w:val="26"/>
          <w:szCs w:val="26"/>
        </w:rPr>
        <w:pict>
          <v:rect id="_x0000_s1029" style="position:absolute;left:0;text-align:left;margin-left:263.1pt;margin-top:-.25pt;width:19.8pt;height:18.4pt;z-index: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" filled="f"/>
        </w:pict>
      </w:r>
      <w:r w:rsidRPr="008150C4">
        <w:rPr>
          <w:rFonts w:eastAsia="Calibri"/>
          <w:noProof/>
          <w:sz w:val="26"/>
          <w:szCs w:val="26"/>
        </w:rPr>
        <w:pict>
          <v:rect id="Прямоугольник 3" o:spid="_x0000_s1028" style="position:absolute;left:0;text-align:left;margin-left:3.6pt;margin-top:-.25pt;width:19.8pt;height:18.4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" filled="f"/>
        </w:pict>
      </w:r>
      <w:r w:rsidRPr="008150C4">
        <w:rPr>
          <w:rFonts w:eastAsia="Calibri"/>
          <w:sz w:val="26"/>
          <w:szCs w:val="26"/>
          <w:lang w:eastAsia="en-US"/>
        </w:rPr>
        <w:t xml:space="preserve">справкой об установлении инвалидности          рекомендациями ПМПК  </w:t>
      </w:r>
    </w:p>
    <w:p w:rsidR="008150C4" w:rsidRPr="008150C4" w:rsidRDefault="008150C4" w:rsidP="008150C4">
      <w:pPr>
        <w:rPr>
          <w:sz w:val="26"/>
          <w:szCs w:val="26"/>
          <w:lang w:eastAsia="en-US"/>
        </w:rPr>
      </w:pPr>
      <w:r w:rsidRPr="008150C4">
        <w:rPr>
          <w:sz w:val="26"/>
          <w:szCs w:val="26"/>
          <w:lang w:eastAsia="en-US"/>
        </w:rPr>
        <w:t>Согласие на обработку персональных данных прилагается.</w:t>
      </w:r>
    </w:p>
    <w:p w:rsidR="008150C4" w:rsidRPr="008150C4" w:rsidRDefault="008150C4" w:rsidP="008150C4">
      <w:pPr>
        <w:jc w:val="both"/>
        <w:rPr>
          <w:sz w:val="26"/>
          <w:szCs w:val="26"/>
          <w:lang w:eastAsia="en-US"/>
        </w:rPr>
      </w:pPr>
      <w:r w:rsidRPr="008150C4">
        <w:rPr>
          <w:sz w:val="26"/>
          <w:szCs w:val="26"/>
          <w:lang w:eastAsia="en-US"/>
        </w:rPr>
        <w:t>Подпись заявителя   ______________/______________________(Ф.И.О.)</w:t>
      </w:r>
    </w:p>
    <w:p w:rsidR="008150C4" w:rsidRPr="008150C4" w:rsidRDefault="008150C4" w:rsidP="008150C4">
      <w:pPr>
        <w:jc w:val="both"/>
        <w:rPr>
          <w:lang w:eastAsia="en-US"/>
        </w:rPr>
      </w:pPr>
      <w:r w:rsidRPr="008150C4">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8150C4" w:rsidRPr="008150C4" w:rsidTr="00713434">
        <w:trPr>
          <w:trHeight w:val="284"/>
          <w:jc w:val="center"/>
        </w:trPr>
        <w:tc>
          <w:tcPr>
            <w:tcW w:w="2546" w:type="dxa"/>
            <w:gridSpan w:val="7"/>
            <w:tcBorders>
              <w:top w:val="nil"/>
              <w:left w:val="nil"/>
              <w:bottom w:val="nil"/>
            </w:tcBorders>
          </w:tcPr>
          <w:p w:rsidR="008150C4" w:rsidRPr="008150C4" w:rsidRDefault="008150C4" w:rsidP="008150C4">
            <w:pPr>
              <w:jc w:val="right"/>
              <w:rPr>
                <w:sz w:val="20"/>
                <w:szCs w:val="20"/>
                <w:lang w:eastAsia="en-US"/>
              </w:rPr>
            </w:pPr>
            <w:r w:rsidRPr="008150C4">
              <w:rPr>
                <w:sz w:val="20"/>
                <w:szCs w:val="20"/>
                <w:lang w:eastAsia="en-US"/>
              </w:rPr>
              <w:t xml:space="preserve">      Контактный телефон</w:t>
            </w:r>
          </w:p>
        </w:tc>
        <w:tc>
          <w:tcPr>
            <w:tcW w:w="284" w:type="dxa"/>
            <w:gridSpan w:val="2"/>
          </w:tcPr>
          <w:p w:rsidR="008150C4" w:rsidRPr="008150C4" w:rsidRDefault="008150C4" w:rsidP="008150C4">
            <w:pPr>
              <w:rPr>
                <w:sz w:val="20"/>
                <w:szCs w:val="20"/>
                <w:lang w:eastAsia="en-US"/>
              </w:rPr>
            </w:pPr>
          </w:p>
        </w:tc>
        <w:tc>
          <w:tcPr>
            <w:tcW w:w="284" w:type="dxa"/>
          </w:tcPr>
          <w:p w:rsidR="008150C4" w:rsidRPr="008150C4" w:rsidRDefault="008150C4" w:rsidP="008150C4">
            <w:pPr>
              <w:rPr>
                <w:sz w:val="20"/>
                <w:szCs w:val="20"/>
                <w:lang w:eastAsia="en-US"/>
              </w:rPr>
            </w:pPr>
            <w:r w:rsidRPr="008150C4">
              <w:rPr>
                <w:sz w:val="20"/>
                <w:szCs w:val="20"/>
                <w:lang w:eastAsia="en-US"/>
              </w:rPr>
              <w:t>(</w:t>
            </w:r>
          </w:p>
        </w:tc>
        <w:tc>
          <w:tcPr>
            <w:tcW w:w="284" w:type="dxa"/>
          </w:tcPr>
          <w:p w:rsidR="008150C4" w:rsidRPr="008150C4" w:rsidRDefault="008150C4" w:rsidP="008150C4">
            <w:pPr>
              <w:rPr>
                <w:sz w:val="20"/>
                <w:szCs w:val="20"/>
                <w:lang w:eastAsia="en-US"/>
              </w:rPr>
            </w:pPr>
          </w:p>
        </w:tc>
        <w:tc>
          <w:tcPr>
            <w:tcW w:w="284" w:type="dxa"/>
          </w:tcPr>
          <w:p w:rsidR="008150C4" w:rsidRPr="008150C4" w:rsidRDefault="008150C4" w:rsidP="008150C4">
            <w:pPr>
              <w:rPr>
                <w:sz w:val="20"/>
                <w:szCs w:val="20"/>
                <w:lang w:eastAsia="en-US"/>
              </w:rPr>
            </w:pPr>
          </w:p>
        </w:tc>
        <w:tc>
          <w:tcPr>
            <w:tcW w:w="284" w:type="dxa"/>
          </w:tcPr>
          <w:p w:rsidR="008150C4" w:rsidRPr="008150C4" w:rsidRDefault="008150C4" w:rsidP="008150C4">
            <w:pPr>
              <w:rPr>
                <w:sz w:val="20"/>
                <w:szCs w:val="20"/>
                <w:lang w:eastAsia="en-US"/>
              </w:rPr>
            </w:pPr>
          </w:p>
        </w:tc>
        <w:tc>
          <w:tcPr>
            <w:tcW w:w="284" w:type="dxa"/>
          </w:tcPr>
          <w:p w:rsidR="008150C4" w:rsidRPr="008150C4" w:rsidRDefault="008150C4" w:rsidP="008150C4">
            <w:pPr>
              <w:rPr>
                <w:sz w:val="20"/>
                <w:szCs w:val="20"/>
                <w:lang w:eastAsia="en-US"/>
              </w:rPr>
            </w:pPr>
            <w:r w:rsidRPr="008150C4">
              <w:rPr>
                <w:sz w:val="20"/>
                <w:szCs w:val="20"/>
                <w:lang w:eastAsia="en-US"/>
              </w:rPr>
              <w:t>)</w:t>
            </w:r>
          </w:p>
        </w:tc>
        <w:tc>
          <w:tcPr>
            <w:tcW w:w="284" w:type="dxa"/>
          </w:tcPr>
          <w:p w:rsidR="008150C4" w:rsidRPr="008150C4" w:rsidRDefault="008150C4" w:rsidP="008150C4">
            <w:pPr>
              <w:rPr>
                <w:sz w:val="20"/>
                <w:szCs w:val="20"/>
                <w:lang w:eastAsia="en-US"/>
              </w:rPr>
            </w:pPr>
          </w:p>
        </w:tc>
        <w:tc>
          <w:tcPr>
            <w:tcW w:w="284" w:type="dxa"/>
          </w:tcPr>
          <w:p w:rsidR="008150C4" w:rsidRPr="008150C4" w:rsidRDefault="008150C4" w:rsidP="008150C4">
            <w:pPr>
              <w:rPr>
                <w:sz w:val="20"/>
                <w:szCs w:val="20"/>
                <w:lang w:eastAsia="en-US"/>
              </w:rPr>
            </w:pPr>
          </w:p>
        </w:tc>
        <w:tc>
          <w:tcPr>
            <w:tcW w:w="284" w:type="dxa"/>
          </w:tcPr>
          <w:p w:rsidR="008150C4" w:rsidRPr="008150C4" w:rsidRDefault="008150C4" w:rsidP="008150C4">
            <w:pPr>
              <w:rPr>
                <w:sz w:val="20"/>
                <w:szCs w:val="20"/>
                <w:lang w:eastAsia="en-US"/>
              </w:rPr>
            </w:pPr>
          </w:p>
        </w:tc>
        <w:tc>
          <w:tcPr>
            <w:tcW w:w="284" w:type="dxa"/>
          </w:tcPr>
          <w:p w:rsidR="008150C4" w:rsidRPr="008150C4" w:rsidRDefault="008150C4" w:rsidP="008150C4">
            <w:pPr>
              <w:rPr>
                <w:sz w:val="20"/>
                <w:szCs w:val="20"/>
                <w:lang w:eastAsia="en-US"/>
              </w:rPr>
            </w:pPr>
            <w:r w:rsidRPr="008150C4">
              <w:rPr>
                <w:sz w:val="20"/>
                <w:szCs w:val="20"/>
                <w:lang w:eastAsia="en-US"/>
              </w:rPr>
              <w:t>-</w:t>
            </w:r>
          </w:p>
        </w:tc>
        <w:tc>
          <w:tcPr>
            <w:tcW w:w="284" w:type="dxa"/>
          </w:tcPr>
          <w:p w:rsidR="008150C4" w:rsidRPr="008150C4" w:rsidRDefault="008150C4" w:rsidP="008150C4">
            <w:pPr>
              <w:rPr>
                <w:sz w:val="20"/>
                <w:szCs w:val="20"/>
                <w:lang w:eastAsia="en-US"/>
              </w:rPr>
            </w:pPr>
          </w:p>
        </w:tc>
        <w:tc>
          <w:tcPr>
            <w:tcW w:w="284" w:type="dxa"/>
          </w:tcPr>
          <w:p w:rsidR="008150C4" w:rsidRPr="008150C4" w:rsidRDefault="008150C4" w:rsidP="008150C4">
            <w:pPr>
              <w:rPr>
                <w:sz w:val="20"/>
                <w:szCs w:val="20"/>
                <w:lang w:eastAsia="en-US"/>
              </w:rPr>
            </w:pPr>
          </w:p>
        </w:tc>
        <w:tc>
          <w:tcPr>
            <w:tcW w:w="284" w:type="dxa"/>
          </w:tcPr>
          <w:p w:rsidR="008150C4" w:rsidRPr="008150C4" w:rsidRDefault="008150C4" w:rsidP="008150C4">
            <w:pPr>
              <w:rPr>
                <w:sz w:val="20"/>
                <w:szCs w:val="20"/>
                <w:lang w:eastAsia="en-US"/>
              </w:rPr>
            </w:pPr>
            <w:r w:rsidRPr="008150C4">
              <w:rPr>
                <w:sz w:val="20"/>
                <w:szCs w:val="20"/>
                <w:lang w:eastAsia="en-US"/>
              </w:rPr>
              <w:t>-</w:t>
            </w:r>
          </w:p>
        </w:tc>
        <w:tc>
          <w:tcPr>
            <w:tcW w:w="284" w:type="dxa"/>
          </w:tcPr>
          <w:p w:rsidR="008150C4" w:rsidRPr="008150C4" w:rsidRDefault="008150C4" w:rsidP="008150C4">
            <w:pPr>
              <w:rPr>
                <w:sz w:val="20"/>
                <w:szCs w:val="20"/>
                <w:lang w:eastAsia="en-US"/>
              </w:rPr>
            </w:pPr>
          </w:p>
        </w:tc>
        <w:tc>
          <w:tcPr>
            <w:tcW w:w="284" w:type="dxa"/>
          </w:tcPr>
          <w:p w:rsidR="008150C4" w:rsidRPr="008150C4" w:rsidRDefault="008150C4" w:rsidP="008150C4">
            <w:pPr>
              <w:rPr>
                <w:sz w:val="20"/>
                <w:szCs w:val="20"/>
                <w:lang w:eastAsia="en-US"/>
              </w:rPr>
            </w:pPr>
          </w:p>
        </w:tc>
      </w:tr>
      <w:tr w:rsidR="008150C4" w:rsidRPr="008150C4" w:rsidTr="00713434">
        <w:tblPrEx>
          <w:jc w:val="left"/>
          <w:tblLook w:val="01E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8150C4" w:rsidRPr="008150C4" w:rsidRDefault="008150C4" w:rsidP="008150C4">
            <w:pPr>
              <w:jc w:val="both"/>
              <w:rPr>
                <w:sz w:val="20"/>
                <w:szCs w:val="20"/>
                <w:lang w:eastAsia="en-US"/>
              </w:rPr>
            </w:pPr>
          </w:p>
        </w:tc>
        <w:tc>
          <w:tcPr>
            <w:tcW w:w="386" w:type="dxa"/>
            <w:tcBorders>
              <w:top w:val="double" w:sz="4" w:space="0" w:color="auto"/>
              <w:left w:val="double" w:sz="4" w:space="0" w:color="auto"/>
              <w:bottom w:val="double" w:sz="4" w:space="0" w:color="auto"/>
              <w:right w:val="double" w:sz="4" w:space="0" w:color="auto"/>
            </w:tcBorders>
          </w:tcPr>
          <w:p w:rsidR="008150C4" w:rsidRPr="008150C4" w:rsidRDefault="008150C4" w:rsidP="008150C4">
            <w:pPr>
              <w:jc w:val="both"/>
              <w:rPr>
                <w:sz w:val="20"/>
                <w:szCs w:val="20"/>
                <w:lang w:eastAsia="en-US"/>
              </w:rPr>
            </w:pPr>
          </w:p>
        </w:tc>
        <w:tc>
          <w:tcPr>
            <w:tcW w:w="386" w:type="dxa"/>
            <w:tcBorders>
              <w:top w:val="double" w:sz="4" w:space="0" w:color="auto"/>
              <w:left w:val="double" w:sz="4" w:space="0" w:color="auto"/>
              <w:bottom w:val="double" w:sz="4" w:space="0" w:color="auto"/>
              <w:right w:val="double" w:sz="4" w:space="0" w:color="auto"/>
            </w:tcBorders>
          </w:tcPr>
          <w:p w:rsidR="008150C4" w:rsidRPr="008150C4" w:rsidRDefault="008150C4" w:rsidP="008150C4">
            <w:pPr>
              <w:jc w:val="both"/>
              <w:rPr>
                <w:sz w:val="20"/>
                <w:szCs w:val="20"/>
                <w:lang w:eastAsia="en-US"/>
              </w:rPr>
            </w:pPr>
          </w:p>
        </w:tc>
        <w:tc>
          <w:tcPr>
            <w:tcW w:w="386" w:type="dxa"/>
            <w:tcBorders>
              <w:top w:val="double" w:sz="4" w:space="0" w:color="auto"/>
              <w:left w:val="double" w:sz="4" w:space="0" w:color="auto"/>
              <w:bottom w:val="double" w:sz="4" w:space="0" w:color="auto"/>
              <w:right w:val="double" w:sz="4" w:space="0" w:color="auto"/>
            </w:tcBorders>
          </w:tcPr>
          <w:p w:rsidR="008150C4" w:rsidRPr="008150C4" w:rsidRDefault="008150C4" w:rsidP="008150C4">
            <w:pPr>
              <w:jc w:val="both"/>
              <w:rPr>
                <w:sz w:val="20"/>
                <w:szCs w:val="20"/>
                <w:lang w:eastAsia="en-US"/>
              </w:rPr>
            </w:pPr>
          </w:p>
        </w:tc>
        <w:tc>
          <w:tcPr>
            <w:tcW w:w="385" w:type="dxa"/>
            <w:tcBorders>
              <w:top w:val="double" w:sz="4" w:space="0" w:color="auto"/>
              <w:left w:val="double" w:sz="4" w:space="0" w:color="auto"/>
              <w:bottom w:val="double" w:sz="4" w:space="0" w:color="auto"/>
              <w:right w:val="double" w:sz="4" w:space="0" w:color="auto"/>
            </w:tcBorders>
          </w:tcPr>
          <w:p w:rsidR="008150C4" w:rsidRPr="008150C4" w:rsidRDefault="008150C4" w:rsidP="008150C4">
            <w:pPr>
              <w:jc w:val="both"/>
              <w:rPr>
                <w:sz w:val="20"/>
                <w:szCs w:val="20"/>
                <w:lang w:eastAsia="en-US"/>
              </w:rPr>
            </w:pPr>
          </w:p>
        </w:tc>
        <w:tc>
          <w:tcPr>
            <w:tcW w:w="385" w:type="dxa"/>
            <w:tcBorders>
              <w:top w:val="double" w:sz="4" w:space="0" w:color="auto"/>
              <w:left w:val="double" w:sz="4" w:space="0" w:color="auto"/>
              <w:bottom w:val="double" w:sz="4" w:space="0" w:color="auto"/>
              <w:right w:val="double" w:sz="4" w:space="0" w:color="auto"/>
            </w:tcBorders>
          </w:tcPr>
          <w:p w:rsidR="008150C4" w:rsidRPr="008150C4" w:rsidRDefault="008150C4" w:rsidP="008150C4">
            <w:pPr>
              <w:jc w:val="both"/>
              <w:rPr>
                <w:sz w:val="20"/>
                <w:szCs w:val="20"/>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8150C4" w:rsidRPr="008150C4" w:rsidRDefault="008150C4" w:rsidP="008150C4">
            <w:pPr>
              <w:jc w:val="both"/>
              <w:rPr>
                <w:sz w:val="20"/>
                <w:szCs w:val="20"/>
                <w:lang w:eastAsia="en-US"/>
              </w:rPr>
            </w:pPr>
          </w:p>
        </w:tc>
      </w:tr>
    </w:tbl>
    <w:p w:rsidR="008150C4" w:rsidRPr="008150C4" w:rsidRDefault="008150C4" w:rsidP="008150C4">
      <w:pPr>
        <w:rPr>
          <w:rFonts w:eastAsia="Calibri"/>
          <w:i/>
          <w:sz w:val="20"/>
          <w:szCs w:val="20"/>
          <w:lang w:eastAsia="en-US"/>
        </w:rPr>
      </w:pPr>
      <w:r w:rsidRPr="008150C4">
        <w:rPr>
          <w:rFonts w:eastAsia="Calibri"/>
          <w:sz w:val="20"/>
          <w:szCs w:val="20"/>
          <w:lang w:eastAsia="en-US"/>
        </w:rPr>
        <w:t>Регистрационный номер</w:t>
      </w:r>
    </w:p>
    <w:p w:rsidR="00465E35" w:rsidRDefault="00465E35">
      <w:pPr>
        <w:spacing w:line="240" w:lineRule="atLeast"/>
        <w:jc w:val="center"/>
        <w:rPr>
          <w:b/>
          <w:sz w:val="28"/>
          <w:szCs w:val="28"/>
        </w:rPr>
      </w:pPr>
    </w:p>
    <w:p w:rsidR="00465E35" w:rsidRDefault="00465E35">
      <w:pPr>
        <w:spacing w:line="240" w:lineRule="atLeast"/>
        <w:jc w:val="center"/>
        <w:rPr>
          <w:b/>
          <w:sz w:val="28"/>
          <w:szCs w:val="28"/>
        </w:rPr>
      </w:pPr>
    </w:p>
    <w:p w:rsidR="00465E35" w:rsidRDefault="00465E35">
      <w:pPr>
        <w:spacing w:line="240" w:lineRule="atLeast"/>
        <w:jc w:val="center"/>
        <w:rPr>
          <w:b/>
          <w:sz w:val="28"/>
          <w:szCs w:val="28"/>
        </w:rPr>
      </w:pPr>
    </w:p>
    <w:p w:rsidR="008150C4" w:rsidRDefault="008150C4">
      <w:pPr>
        <w:spacing w:line="240" w:lineRule="atLeast"/>
        <w:jc w:val="center"/>
        <w:rPr>
          <w:b/>
          <w:sz w:val="28"/>
          <w:szCs w:val="28"/>
        </w:rPr>
      </w:pPr>
    </w:p>
    <w:p w:rsidR="008150C4" w:rsidRDefault="008150C4">
      <w:pPr>
        <w:spacing w:line="240" w:lineRule="atLeast"/>
        <w:jc w:val="center"/>
        <w:rPr>
          <w:b/>
          <w:sz w:val="28"/>
          <w:szCs w:val="28"/>
        </w:rPr>
      </w:pPr>
    </w:p>
    <w:p w:rsidR="008150C4" w:rsidRDefault="008150C4">
      <w:pPr>
        <w:spacing w:line="240" w:lineRule="atLeast"/>
        <w:jc w:val="center"/>
        <w:rPr>
          <w:b/>
          <w:sz w:val="28"/>
          <w:szCs w:val="28"/>
        </w:rPr>
      </w:pPr>
    </w:p>
    <w:p w:rsidR="008150C4" w:rsidRDefault="008150C4">
      <w:pPr>
        <w:spacing w:line="240" w:lineRule="atLeast"/>
        <w:jc w:val="center"/>
        <w:rPr>
          <w:b/>
          <w:sz w:val="28"/>
          <w:szCs w:val="28"/>
        </w:rPr>
      </w:pPr>
    </w:p>
    <w:p w:rsidR="008150C4" w:rsidRDefault="008150C4">
      <w:pPr>
        <w:spacing w:line="240" w:lineRule="atLeast"/>
        <w:jc w:val="center"/>
        <w:rPr>
          <w:b/>
          <w:sz w:val="28"/>
          <w:szCs w:val="28"/>
        </w:rPr>
      </w:pPr>
    </w:p>
    <w:p w:rsidR="008150C4" w:rsidRDefault="008150C4">
      <w:pPr>
        <w:spacing w:line="240" w:lineRule="atLeast"/>
        <w:jc w:val="center"/>
        <w:rPr>
          <w:b/>
          <w:sz w:val="28"/>
          <w:szCs w:val="28"/>
        </w:rPr>
      </w:pPr>
    </w:p>
    <w:p w:rsidR="008150C4" w:rsidRDefault="008150C4">
      <w:pPr>
        <w:spacing w:line="240" w:lineRule="atLeast"/>
        <w:jc w:val="center"/>
        <w:rPr>
          <w:b/>
          <w:sz w:val="28"/>
          <w:szCs w:val="28"/>
        </w:rPr>
      </w:pPr>
    </w:p>
    <w:p w:rsidR="008150C4" w:rsidRDefault="008150C4">
      <w:pPr>
        <w:spacing w:line="240" w:lineRule="atLeast"/>
        <w:jc w:val="center"/>
        <w:rPr>
          <w:b/>
          <w:sz w:val="28"/>
          <w:szCs w:val="28"/>
        </w:rPr>
      </w:pPr>
    </w:p>
    <w:p w:rsidR="008150C4" w:rsidRDefault="008150C4">
      <w:pPr>
        <w:spacing w:line="240" w:lineRule="atLeast"/>
        <w:jc w:val="center"/>
        <w:rPr>
          <w:b/>
          <w:sz w:val="28"/>
          <w:szCs w:val="28"/>
        </w:rPr>
      </w:pPr>
    </w:p>
    <w:p w:rsidR="008150C4" w:rsidRDefault="008150C4">
      <w:pPr>
        <w:spacing w:line="240" w:lineRule="atLeast"/>
        <w:jc w:val="center"/>
        <w:rPr>
          <w:b/>
          <w:sz w:val="28"/>
          <w:szCs w:val="28"/>
        </w:rPr>
      </w:pPr>
    </w:p>
    <w:p w:rsidR="008150C4" w:rsidRDefault="008150C4">
      <w:pPr>
        <w:spacing w:line="240" w:lineRule="atLeast"/>
        <w:jc w:val="center"/>
        <w:rPr>
          <w:b/>
          <w:sz w:val="28"/>
          <w:szCs w:val="28"/>
        </w:rPr>
      </w:pPr>
    </w:p>
    <w:p w:rsidR="008150C4" w:rsidRDefault="008150C4">
      <w:pPr>
        <w:spacing w:line="240" w:lineRule="atLeast"/>
        <w:jc w:val="center"/>
        <w:rPr>
          <w:b/>
          <w:sz w:val="28"/>
          <w:szCs w:val="28"/>
        </w:rPr>
      </w:pPr>
    </w:p>
    <w:p w:rsidR="008150C4" w:rsidRDefault="008150C4">
      <w:pPr>
        <w:spacing w:line="240" w:lineRule="atLeast"/>
        <w:jc w:val="center"/>
        <w:rPr>
          <w:b/>
          <w:sz w:val="28"/>
          <w:szCs w:val="28"/>
        </w:rPr>
      </w:pPr>
    </w:p>
    <w:p w:rsidR="008150C4" w:rsidRDefault="008150C4">
      <w:pPr>
        <w:spacing w:line="240" w:lineRule="atLeast"/>
        <w:jc w:val="center"/>
        <w:rPr>
          <w:b/>
          <w:sz w:val="28"/>
          <w:szCs w:val="28"/>
        </w:rPr>
      </w:pPr>
    </w:p>
    <w:p w:rsidR="008150C4" w:rsidRDefault="008150C4">
      <w:pPr>
        <w:spacing w:line="240" w:lineRule="atLeast"/>
        <w:jc w:val="center"/>
        <w:rPr>
          <w:b/>
          <w:sz w:val="28"/>
          <w:szCs w:val="28"/>
        </w:rPr>
      </w:pPr>
    </w:p>
    <w:p w:rsidR="008150C4" w:rsidRDefault="008150C4">
      <w:pPr>
        <w:spacing w:line="240" w:lineRule="atLeast"/>
        <w:jc w:val="center"/>
        <w:rPr>
          <w:b/>
          <w:sz w:val="28"/>
          <w:szCs w:val="28"/>
        </w:rPr>
      </w:pPr>
    </w:p>
    <w:p w:rsidR="008150C4" w:rsidRDefault="008150C4">
      <w:pPr>
        <w:spacing w:line="240" w:lineRule="atLeast"/>
        <w:jc w:val="center"/>
        <w:rPr>
          <w:b/>
          <w:sz w:val="28"/>
          <w:szCs w:val="28"/>
        </w:rPr>
      </w:pPr>
    </w:p>
    <w:p w:rsidR="008150C4" w:rsidRDefault="008150C4">
      <w:pPr>
        <w:spacing w:line="240" w:lineRule="atLeast"/>
        <w:jc w:val="center"/>
        <w:rPr>
          <w:b/>
          <w:sz w:val="28"/>
          <w:szCs w:val="28"/>
        </w:rPr>
      </w:pPr>
    </w:p>
    <w:p w:rsidR="008150C4" w:rsidRDefault="008150C4">
      <w:pPr>
        <w:spacing w:line="240" w:lineRule="atLeast"/>
        <w:jc w:val="center"/>
        <w:rPr>
          <w:b/>
          <w:sz w:val="28"/>
          <w:szCs w:val="28"/>
        </w:rPr>
      </w:pPr>
    </w:p>
    <w:p w:rsidR="008150C4" w:rsidRDefault="008150C4">
      <w:pPr>
        <w:spacing w:line="240" w:lineRule="atLeast"/>
        <w:jc w:val="center"/>
        <w:rPr>
          <w:b/>
          <w:sz w:val="28"/>
          <w:szCs w:val="28"/>
        </w:rPr>
      </w:pPr>
    </w:p>
    <w:p w:rsidR="008150C4" w:rsidRDefault="008150C4">
      <w:pPr>
        <w:spacing w:line="240" w:lineRule="atLeast"/>
        <w:jc w:val="center"/>
        <w:rPr>
          <w:b/>
          <w:sz w:val="28"/>
          <w:szCs w:val="28"/>
        </w:rPr>
      </w:pPr>
    </w:p>
    <w:p w:rsidR="008150C4" w:rsidRDefault="008150C4">
      <w:pPr>
        <w:spacing w:line="240" w:lineRule="atLeast"/>
        <w:jc w:val="center"/>
        <w:rPr>
          <w:b/>
          <w:sz w:val="28"/>
          <w:szCs w:val="28"/>
        </w:rPr>
      </w:pPr>
    </w:p>
    <w:p w:rsidR="008150C4" w:rsidRDefault="008150C4">
      <w:pPr>
        <w:spacing w:line="240" w:lineRule="atLeast"/>
        <w:jc w:val="center"/>
        <w:rPr>
          <w:b/>
          <w:sz w:val="28"/>
          <w:szCs w:val="28"/>
        </w:rPr>
      </w:pPr>
    </w:p>
    <w:p w:rsidR="008150C4" w:rsidRDefault="008150C4">
      <w:pPr>
        <w:spacing w:line="240" w:lineRule="atLeast"/>
        <w:jc w:val="center"/>
        <w:rPr>
          <w:b/>
          <w:sz w:val="28"/>
          <w:szCs w:val="28"/>
        </w:rPr>
      </w:pPr>
    </w:p>
    <w:p w:rsidR="008150C4" w:rsidRDefault="008150C4">
      <w:pPr>
        <w:spacing w:line="240" w:lineRule="atLeast"/>
        <w:jc w:val="center"/>
        <w:rPr>
          <w:b/>
          <w:sz w:val="28"/>
          <w:szCs w:val="28"/>
        </w:rPr>
      </w:pPr>
    </w:p>
    <w:p w:rsidR="008150C4" w:rsidRDefault="008150C4">
      <w:pPr>
        <w:spacing w:line="240" w:lineRule="atLeast"/>
        <w:jc w:val="center"/>
        <w:rPr>
          <w:b/>
          <w:sz w:val="28"/>
          <w:szCs w:val="28"/>
        </w:rPr>
      </w:pPr>
    </w:p>
    <w:p w:rsidR="008150C4" w:rsidRDefault="008150C4">
      <w:pPr>
        <w:spacing w:line="240" w:lineRule="atLeast"/>
        <w:jc w:val="center"/>
        <w:rPr>
          <w:b/>
          <w:sz w:val="28"/>
          <w:szCs w:val="28"/>
        </w:rPr>
      </w:pPr>
    </w:p>
    <w:p w:rsidR="008150C4" w:rsidRDefault="008150C4">
      <w:pPr>
        <w:spacing w:line="240" w:lineRule="atLeast"/>
        <w:jc w:val="center"/>
        <w:rPr>
          <w:b/>
          <w:sz w:val="28"/>
          <w:szCs w:val="28"/>
        </w:rPr>
      </w:pPr>
    </w:p>
    <w:p w:rsidR="008150C4" w:rsidRDefault="008150C4">
      <w:pPr>
        <w:spacing w:line="240" w:lineRule="atLeast"/>
        <w:jc w:val="center"/>
        <w:rPr>
          <w:b/>
          <w:sz w:val="28"/>
          <w:szCs w:val="28"/>
        </w:rPr>
      </w:pPr>
    </w:p>
    <w:tbl>
      <w:tblPr>
        <w:tblW w:w="10598" w:type="dxa"/>
        <w:tblLook w:val="01E0"/>
      </w:tblPr>
      <w:tblGrid>
        <w:gridCol w:w="4412"/>
        <w:gridCol w:w="6186"/>
      </w:tblGrid>
      <w:tr w:rsidR="008150C4" w:rsidRPr="008150C4" w:rsidTr="00713434">
        <w:trPr>
          <w:cantSplit/>
          <w:trHeight w:val="2131"/>
        </w:trPr>
        <w:tc>
          <w:tcPr>
            <w:tcW w:w="4412" w:type="dxa"/>
          </w:tcPr>
          <w:p w:rsidR="008150C4" w:rsidRPr="008150C4" w:rsidRDefault="008150C4" w:rsidP="008150C4">
            <w:pPr>
              <w:spacing w:after="200" w:line="276" w:lineRule="auto"/>
              <w:ind w:firstLine="426"/>
              <w:rPr>
                <w:rFonts w:eastAsia="Calibri"/>
                <w:sz w:val="26"/>
                <w:szCs w:val="26"/>
                <w:lang w:eastAsia="en-US"/>
              </w:rPr>
            </w:pPr>
          </w:p>
        </w:tc>
        <w:tc>
          <w:tcPr>
            <w:tcW w:w="6186" w:type="dxa"/>
          </w:tcPr>
          <w:p w:rsidR="008150C4" w:rsidRPr="008150C4" w:rsidRDefault="008150C4" w:rsidP="008150C4">
            <w:pPr>
              <w:ind w:left="975"/>
              <w:rPr>
                <w:rFonts w:eastAsia="Calibri"/>
                <w:sz w:val="26"/>
                <w:szCs w:val="26"/>
                <w:lang w:eastAsia="en-US"/>
              </w:rPr>
            </w:pPr>
            <w:r w:rsidRPr="008150C4">
              <w:rPr>
                <w:rFonts w:eastAsia="Calibri"/>
                <w:sz w:val="26"/>
                <w:szCs w:val="26"/>
                <w:lang w:eastAsia="en-US"/>
              </w:rPr>
              <w:t>Приложение 5</w:t>
            </w:r>
          </w:p>
          <w:p w:rsidR="008150C4" w:rsidRPr="008150C4" w:rsidRDefault="008150C4" w:rsidP="008150C4">
            <w:pPr>
              <w:tabs>
                <w:tab w:val="left" w:pos="1798"/>
              </w:tabs>
              <w:ind w:left="975"/>
              <w:rPr>
                <w:rFonts w:eastAsia="Calibri"/>
                <w:sz w:val="26"/>
                <w:szCs w:val="26"/>
                <w:lang w:eastAsia="en-US"/>
              </w:rPr>
            </w:pPr>
            <w:r w:rsidRPr="008150C4">
              <w:rPr>
                <w:rFonts w:eastAsia="Calibri"/>
                <w:sz w:val="26"/>
                <w:szCs w:val="26"/>
                <w:lang w:eastAsia="en-US"/>
              </w:rPr>
              <w:t>к приказу департамента образования</w:t>
            </w:r>
          </w:p>
          <w:p w:rsidR="008150C4" w:rsidRPr="008150C4" w:rsidRDefault="008150C4" w:rsidP="008150C4">
            <w:pPr>
              <w:tabs>
                <w:tab w:val="left" w:pos="1828"/>
              </w:tabs>
              <w:ind w:left="975"/>
              <w:rPr>
                <w:rFonts w:eastAsia="Calibri"/>
                <w:sz w:val="26"/>
                <w:szCs w:val="26"/>
                <w:lang w:eastAsia="en-US"/>
              </w:rPr>
            </w:pPr>
            <w:r w:rsidRPr="008150C4">
              <w:rPr>
                <w:rFonts w:eastAsia="Calibri"/>
                <w:sz w:val="26"/>
                <w:szCs w:val="26"/>
                <w:lang w:eastAsia="en-US"/>
              </w:rPr>
              <w:t>Белгородской области</w:t>
            </w:r>
          </w:p>
          <w:p w:rsidR="003F1CA1" w:rsidRPr="003F1CA1" w:rsidRDefault="003F1CA1" w:rsidP="003F1CA1">
            <w:pPr>
              <w:pStyle w:val="a4"/>
              <w:shd w:val="clear" w:color="auto" w:fill="auto"/>
              <w:spacing w:before="0" w:after="0" w:line="240" w:lineRule="atLeast"/>
              <w:ind w:left="962"/>
              <w:rPr>
                <w:i w:val="0"/>
                <w:sz w:val="26"/>
                <w:szCs w:val="26"/>
              </w:rPr>
            </w:pPr>
            <w:r w:rsidRPr="003F1CA1">
              <w:rPr>
                <w:i w:val="0"/>
                <w:color w:val="000000"/>
                <w:sz w:val="26"/>
                <w:szCs w:val="26"/>
              </w:rPr>
              <w:t>от «27» ноября 2015 г. № 4810</w:t>
            </w:r>
          </w:p>
          <w:p w:rsidR="008150C4" w:rsidRPr="008150C4" w:rsidRDefault="008150C4" w:rsidP="008150C4">
            <w:pPr>
              <w:ind w:left="975"/>
              <w:rPr>
                <w:rFonts w:eastAsia="Calibri"/>
                <w:i/>
                <w:sz w:val="18"/>
                <w:szCs w:val="26"/>
                <w:lang w:eastAsia="en-US"/>
              </w:rPr>
            </w:pPr>
          </w:p>
          <w:p w:rsidR="008150C4" w:rsidRPr="008150C4" w:rsidRDefault="008150C4" w:rsidP="008150C4">
            <w:pPr>
              <w:ind w:left="975"/>
              <w:rPr>
                <w:rFonts w:eastAsia="Calibri"/>
                <w:b/>
                <w:sz w:val="26"/>
                <w:szCs w:val="26"/>
                <w:lang w:eastAsia="en-US"/>
              </w:rPr>
            </w:pPr>
            <w:r w:rsidRPr="008150C4">
              <w:rPr>
                <w:rFonts w:eastAsia="Calibri"/>
                <w:b/>
                <w:sz w:val="26"/>
                <w:szCs w:val="26"/>
                <w:lang w:eastAsia="en-US"/>
              </w:rPr>
              <w:t xml:space="preserve">Образец заявления на участие в </w:t>
            </w:r>
            <w:r w:rsidRPr="008150C4">
              <w:rPr>
                <w:rFonts w:eastAsia="Calibri"/>
                <w:b/>
                <w:sz w:val="26"/>
                <w:szCs w:val="26"/>
                <w:lang w:eastAsia="en-US"/>
              </w:rPr>
              <w:br/>
              <w:t xml:space="preserve">государственной итоговой аттестации </w:t>
            </w:r>
          </w:p>
          <w:p w:rsidR="008150C4" w:rsidRPr="008150C4" w:rsidRDefault="008150C4" w:rsidP="00754E20">
            <w:pPr>
              <w:ind w:left="975"/>
              <w:rPr>
                <w:rFonts w:eastAsia="Calibri"/>
                <w:b/>
                <w:sz w:val="26"/>
                <w:szCs w:val="26"/>
                <w:lang w:eastAsia="en-US"/>
              </w:rPr>
            </w:pPr>
            <w:r w:rsidRPr="008150C4">
              <w:rPr>
                <w:rFonts w:eastAsia="Calibri"/>
                <w:b/>
                <w:sz w:val="26"/>
                <w:szCs w:val="26"/>
                <w:lang w:eastAsia="en-US"/>
              </w:rPr>
              <w:t xml:space="preserve">выпускника текущего года </w:t>
            </w:r>
          </w:p>
          <w:p w:rsidR="008150C4" w:rsidRPr="008150C4" w:rsidRDefault="008150C4" w:rsidP="008150C4">
            <w:pPr>
              <w:spacing w:line="240" w:lineRule="atLeast"/>
              <w:ind w:left="975"/>
              <w:rPr>
                <w:rFonts w:eastAsia="Calibri"/>
                <w:sz w:val="26"/>
                <w:szCs w:val="26"/>
                <w:lang w:eastAsia="en-US"/>
              </w:rPr>
            </w:pPr>
            <w:r w:rsidRPr="008150C4">
              <w:rPr>
                <w:rFonts w:eastAsia="Calibri"/>
                <w:sz w:val="26"/>
                <w:szCs w:val="26"/>
                <w:lang w:eastAsia="en-US"/>
              </w:rPr>
              <w:t>Председателю Государственной экзаменационной комиссии</w:t>
            </w:r>
          </w:p>
          <w:p w:rsidR="008150C4" w:rsidRPr="008150C4" w:rsidRDefault="008150C4" w:rsidP="008150C4">
            <w:pPr>
              <w:spacing w:line="240" w:lineRule="atLeast"/>
              <w:ind w:left="975"/>
              <w:rPr>
                <w:rFonts w:eastAsia="Calibri"/>
                <w:sz w:val="26"/>
                <w:szCs w:val="26"/>
                <w:lang w:eastAsia="en-US"/>
              </w:rPr>
            </w:pPr>
            <w:r w:rsidRPr="008150C4">
              <w:rPr>
                <w:rFonts w:eastAsia="Calibri"/>
                <w:sz w:val="26"/>
                <w:szCs w:val="26"/>
                <w:lang w:eastAsia="en-US"/>
              </w:rPr>
              <w:t>Белгородской области</w:t>
            </w:r>
          </w:p>
          <w:p w:rsidR="008150C4" w:rsidRPr="008150C4" w:rsidRDefault="008150C4" w:rsidP="008150C4">
            <w:pPr>
              <w:spacing w:line="240" w:lineRule="atLeast"/>
              <w:ind w:firstLine="975"/>
              <w:rPr>
                <w:rFonts w:eastAsia="Calibri"/>
                <w:sz w:val="26"/>
                <w:szCs w:val="26"/>
                <w:lang w:eastAsia="en-US"/>
              </w:rPr>
            </w:pPr>
            <w:r w:rsidRPr="008150C4">
              <w:rPr>
                <w:rFonts w:eastAsia="Calibri"/>
                <w:sz w:val="26"/>
                <w:szCs w:val="26"/>
                <w:lang w:eastAsia="en-US"/>
              </w:rPr>
              <w:t>__________________________</w:t>
            </w:r>
          </w:p>
        </w:tc>
      </w:tr>
    </w:tbl>
    <w:p w:rsidR="008150C4" w:rsidRPr="008150C4" w:rsidRDefault="008150C4" w:rsidP="008150C4">
      <w:pPr>
        <w:rPr>
          <w:rFonts w:eastAsia="Calibri"/>
          <w:i/>
          <w:sz w:val="26"/>
          <w:szCs w:val="26"/>
          <w:lang w:eastAsia="en-US"/>
        </w:rPr>
      </w:pPr>
    </w:p>
    <w:tbl>
      <w:tblPr>
        <w:tblW w:w="10523" w:type="dxa"/>
        <w:tblLook w:val="01E0"/>
      </w:tblPr>
      <w:tblGrid>
        <w:gridCol w:w="574"/>
        <w:gridCol w:w="418"/>
        <w:gridCol w:w="417"/>
        <w:gridCol w:w="423"/>
        <w:gridCol w:w="421"/>
        <w:gridCol w:w="423"/>
        <w:gridCol w:w="423"/>
        <w:gridCol w:w="421"/>
        <w:gridCol w:w="423"/>
        <w:gridCol w:w="423"/>
        <w:gridCol w:w="423"/>
        <w:gridCol w:w="420"/>
        <w:gridCol w:w="420"/>
        <w:gridCol w:w="9"/>
        <w:gridCol w:w="416"/>
        <w:gridCol w:w="422"/>
        <w:gridCol w:w="422"/>
        <w:gridCol w:w="420"/>
        <w:gridCol w:w="420"/>
        <w:gridCol w:w="420"/>
        <w:gridCol w:w="420"/>
        <w:gridCol w:w="420"/>
        <w:gridCol w:w="420"/>
        <w:gridCol w:w="420"/>
        <w:gridCol w:w="420"/>
        <w:gridCol w:w="265"/>
      </w:tblGrid>
      <w:tr w:rsidR="008150C4" w:rsidRPr="008150C4" w:rsidTr="00713434">
        <w:trPr>
          <w:gridAfter w:val="12"/>
          <w:wAfter w:w="4885" w:type="dxa"/>
          <w:trHeight w:hRule="exact" w:val="413"/>
        </w:trPr>
        <w:tc>
          <w:tcPr>
            <w:tcW w:w="5638" w:type="dxa"/>
            <w:gridSpan w:val="14"/>
          </w:tcPr>
          <w:p w:rsidR="008150C4" w:rsidRPr="008150C4" w:rsidRDefault="008150C4" w:rsidP="008150C4">
            <w:pPr>
              <w:spacing w:after="200" w:line="276" w:lineRule="auto"/>
              <w:jc w:val="right"/>
              <w:rPr>
                <w:b/>
                <w:sz w:val="26"/>
                <w:szCs w:val="26"/>
                <w:lang w:eastAsia="en-US"/>
              </w:rPr>
            </w:pPr>
            <w:r w:rsidRPr="008150C4">
              <w:rPr>
                <w:b/>
                <w:sz w:val="26"/>
                <w:szCs w:val="26"/>
                <w:lang w:eastAsia="en-US"/>
              </w:rPr>
              <w:t>Заявление</w:t>
            </w:r>
          </w:p>
        </w:tc>
      </w:tr>
      <w:tr w:rsidR="008150C4" w:rsidRPr="008150C4" w:rsidTr="00713434">
        <w:trPr>
          <w:trHeight w:hRule="exact" w:val="354"/>
        </w:trPr>
        <w:tc>
          <w:tcPr>
            <w:tcW w:w="574" w:type="dxa"/>
            <w:tcBorders>
              <w:right w:val="single" w:sz="4" w:space="0" w:color="auto"/>
            </w:tcBorders>
          </w:tcPr>
          <w:p w:rsidR="008150C4" w:rsidRPr="008150C4" w:rsidRDefault="008150C4" w:rsidP="008150C4">
            <w:pPr>
              <w:spacing w:after="200" w:line="276" w:lineRule="auto"/>
              <w:contextualSpacing/>
              <w:jc w:val="both"/>
              <w:rPr>
                <w:b/>
                <w:sz w:val="26"/>
                <w:szCs w:val="26"/>
                <w:lang w:eastAsia="en-US"/>
              </w:rPr>
            </w:pPr>
            <w:r w:rsidRPr="008150C4">
              <w:rPr>
                <w:b/>
                <w:sz w:val="26"/>
                <w:szCs w:val="26"/>
                <w:lang w:eastAsia="en-US"/>
              </w:rPr>
              <w:t>Я,</w:t>
            </w:r>
          </w:p>
        </w:tc>
        <w:tc>
          <w:tcPr>
            <w:tcW w:w="418" w:type="dxa"/>
            <w:tcBorders>
              <w:top w:val="single" w:sz="4" w:space="0" w:color="auto"/>
              <w:left w:val="single" w:sz="4" w:space="0" w:color="auto"/>
              <w:bottom w:val="single" w:sz="4" w:space="0" w:color="auto"/>
              <w:right w:val="single" w:sz="4" w:space="0" w:color="auto"/>
            </w:tcBorders>
          </w:tcPr>
          <w:p w:rsidR="008150C4" w:rsidRPr="008150C4" w:rsidRDefault="008150C4" w:rsidP="008150C4">
            <w:pPr>
              <w:spacing w:after="200" w:line="276" w:lineRule="auto"/>
              <w:contextualSpacing/>
              <w:jc w:val="both"/>
              <w:rPr>
                <w:sz w:val="26"/>
                <w:szCs w:val="26"/>
                <w:lang w:eastAsia="en-US"/>
              </w:rPr>
            </w:pPr>
          </w:p>
        </w:tc>
        <w:tc>
          <w:tcPr>
            <w:tcW w:w="417" w:type="dxa"/>
            <w:tcBorders>
              <w:top w:val="single" w:sz="4" w:space="0" w:color="auto"/>
              <w:left w:val="single" w:sz="4" w:space="0" w:color="auto"/>
              <w:bottom w:val="single" w:sz="4" w:space="0" w:color="auto"/>
              <w:right w:val="single" w:sz="4" w:space="0" w:color="auto"/>
            </w:tcBorders>
          </w:tcPr>
          <w:p w:rsidR="008150C4" w:rsidRPr="008150C4" w:rsidRDefault="008150C4" w:rsidP="008150C4">
            <w:pPr>
              <w:spacing w:after="200" w:line="276" w:lineRule="auto"/>
              <w:contextualSpacing/>
              <w:jc w:val="both"/>
              <w:rPr>
                <w:sz w:val="26"/>
                <w:szCs w:val="26"/>
                <w:lang w:eastAsia="en-US"/>
              </w:rPr>
            </w:pPr>
          </w:p>
        </w:tc>
        <w:tc>
          <w:tcPr>
            <w:tcW w:w="423" w:type="dxa"/>
            <w:tcBorders>
              <w:top w:val="single" w:sz="4" w:space="0" w:color="auto"/>
              <w:left w:val="single" w:sz="4" w:space="0" w:color="auto"/>
              <w:bottom w:val="single" w:sz="4" w:space="0" w:color="auto"/>
              <w:right w:val="single" w:sz="4" w:space="0" w:color="auto"/>
            </w:tcBorders>
          </w:tcPr>
          <w:p w:rsidR="008150C4" w:rsidRPr="008150C4" w:rsidRDefault="008150C4" w:rsidP="008150C4">
            <w:pPr>
              <w:spacing w:after="200" w:line="276" w:lineRule="auto"/>
              <w:contextualSpacing/>
              <w:jc w:val="both"/>
              <w:rPr>
                <w:sz w:val="26"/>
                <w:szCs w:val="26"/>
                <w:lang w:eastAsia="en-US"/>
              </w:rPr>
            </w:pPr>
          </w:p>
        </w:tc>
        <w:tc>
          <w:tcPr>
            <w:tcW w:w="421" w:type="dxa"/>
            <w:tcBorders>
              <w:top w:val="single" w:sz="4" w:space="0" w:color="auto"/>
              <w:left w:val="single" w:sz="4" w:space="0" w:color="auto"/>
              <w:bottom w:val="single" w:sz="4" w:space="0" w:color="auto"/>
              <w:right w:val="single" w:sz="4" w:space="0" w:color="auto"/>
            </w:tcBorders>
          </w:tcPr>
          <w:p w:rsidR="008150C4" w:rsidRPr="008150C4" w:rsidRDefault="008150C4" w:rsidP="008150C4">
            <w:pPr>
              <w:spacing w:after="200" w:line="276" w:lineRule="auto"/>
              <w:contextualSpacing/>
              <w:jc w:val="both"/>
              <w:rPr>
                <w:sz w:val="26"/>
                <w:szCs w:val="26"/>
                <w:lang w:eastAsia="en-US"/>
              </w:rPr>
            </w:pPr>
          </w:p>
        </w:tc>
        <w:tc>
          <w:tcPr>
            <w:tcW w:w="423" w:type="dxa"/>
            <w:tcBorders>
              <w:top w:val="single" w:sz="4" w:space="0" w:color="auto"/>
              <w:left w:val="single" w:sz="4" w:space="0" w:color="auto"/>
              <w:bottom w:val="single" w:sz="4" w:space="0" w:color="auto"/>
              <w:right w:val="single" w:sz="4" w:space="0" w:color="auto"/>
            </w:tcBorders>
          </w:tcPr>
          <w:p w:rsidR="008150C4" w:rsidRPr="008150C4" w:rsidRDefault="008150C4" w:rsidP="008150C4">
            <w:pPr>
              <w:spacing w:after="200" w:line="276" w:lineRule="auto"/>
              <w:contextualSpacing/>
              <w:jc w:val="both"/>
              <w:rPr>
                <w:sz w:val="26"/>
                <w:szCs w:val="26"/>
                <w:lang w:eastAsia="en-US"/>
              </w:rPr>
            </w:pPr>
          </w:p>
        </w:tc>
        <w:tc>
          <w:tcPr>
            <w:tcW w:w="423" w:type="dxa"/>
            <w:tcBorders>
              <w:top w:val="single" w:sz="4" w:space="0" w:color="auto"/>
              <w:left w:val="single" w:sz="4" w:space="0" w:color="auto"/>
              <w:bottom w:val="single" w:sz="4" w:space="0" w:color="auto"/>
              <w:right w:val="single" w:sz="4" w:space="0" w:color="auto"/>
            </w:tcBorders>
          </w:tcPr>
          <w:p w:rsidR="008150C4" w:rsidRPr="008150C4" w:rsidRDefault="008150C4" w:rsidP="008150C4">
            <w:pPr>
              <w:spacing w:after="200" w:line="276" w:lineRule="auto"/>
              <w:contextualSpacing/>
              <w:jc w:val="both"/>
              <w:rPr>
                <w:sz w:val="26"/>
                <w:szCs w:val="26"/>
                <w:lang w:eastAsia="en-US"/>
              </w:rPr>
            </w:pPr>
          </w:p>
        </w:tc>
        <w:tc>
          <w:tcPr>
            <w:tcW w:w="421" w:type="dxa"/>
            <w:tcBorders>
              <w:top w:val="single" w:sz="4" w:space="0" w:color="auto"/>
              <w:left w:val="single" w:sz="4" w:space="0" w:color="auto"/>
              <w:bottom w:val="single" w:sz="4" w:space="0" w:color="auto"/>
              <w:right w:val="single" w:sz="4" w:space="0" w:color="auto"/>
            </w:tcBorders>
          </w:tcPr>
          <w:p w:rsidR="008150C4" w:rsidRPr="008150C4" w:rsidRDefault="008150C4" w:rsidP="008150C4">
            <w:pPr>
              <w:spacing w:after="200" w:line="276" w:lineRule="auto"/>
              <w:contextualSpacing/>
              <w:jc w:val="both"/>
              <w:rPr>
                <w:sz w:val="26"/>
                <w:szCs w:val="26"/>
                <w:lang w:eastAsia="en-US"/>
              </w:rPr>
            </w:pPr>
          </w:p>
        </w:tc>
        <w:tc>
          <w:tcPr>
            <w:tcW w:w="423" w:type="dxa"/>
            <w:tcBorders>
              <w:top w:val="single" w:sz="4" w:space="0" w:color="auto"/>
              <w:left w:val="single" w:sz="4" w:space="0" w:color="auto"/>
              <w:bottom w:val="single" w:sz="4" w:space="0" w:color="auto"/>
              <w:right w:val="single" w:sz="4" w:space="0" w:color="auto"/>
            </w:tcBorders>
          </w:tcPr>
          <w:p w:rsidR="008150C4" w:rsidRPr="008150C4" w:rsidRDefault="008150C4" w:rsidP="008150C4">
            <w:pPr>
              <w:spacing w:after="200" w:line="276" w:lineRule="auto"/>
              <w:contextualSpacing/>
              <w:jc w:val="both"/>
              <w:rPr>
                <w:sz w:val="26"/>
                <w:szCs w:val="26"/>
                <w:lang w:eastAsia="en-US"/>
              </w:rPr>
            </w:pPr>
          </w:p>
        </w:tc>
        <w:tc>
          <w:tcPr>
            <w:tcW w:w="423" w:type="dxa"/>
            <w:tcBorders>
              <w:top w:val="single" w:sz="4" w:space="0" w:color="auto"/>
              <w:left w:val="single" w:sz="4" w:space="0" w:color="auto"/>
              <w:bottom w:val="single" w:sz="4" w:space="0" w:color="auto"/>
              <w:right w:val="single" w:sz="4" w:space="0" w:color="auto"/>
            </w:tcBorders>
          </w:tcPr>
          <w:p w:rsidR="008150C4" w:rsidRPr="008150C4" w:rsidRDefault="008150C4" w:rsidP="008150C4">
            <w:pPr>
              <w:spacing w:after="200" w:line="276" w:lineRule="auto"/>
              <w:contextualSpacing/>
              <w:jc w:val="both"/>
              <w:rPr>
                <w:sz w:val="26"/>
                <w:szCs w:val="26"/>
                <w:lang w:eastAsia="en-US"/>
              </w:rPr>
            </w:pPr>
          </w:p>
        </w:tc>
        <w:tc>
          <w:tcPr>
            <w:tcW w:w="423" w:type="dxa"/>
            <w:tcBorders>
              <w:top w:val="single" w:sz="4" w:space="0" w:color="auto"/>
              <w:left w:val="single" w:sz="4" w:space="0" w:color="auto"/>
              <w:bottom w:val="single" w:sz="4" w:space="0" w:color="auto"/>
              <w:right w:val="single" w:sz="4" w:space="0" w:color="auto"/>
            </w:tcBorders>
          </w:tcPr>
          <w:p w:rsidR="008150C4" w:rsidRPr="008150C4" w:rsidRDefault="008150C4" w:rsidP="008150C4">
            <w:pPr>
              <w:spacing w:after="200" w:line="276" w:lineRule="auto"/>
              <w:contextualSpacing/>
              <w:jc w:val="both"/>
              <w:rPr>
                <w:sz w:val="26"/>
                <w:szCs w:val="26"/>
                <w:lang w:eastAsia="en-US"/>
              </w:rPr>
            </w:pPr>
          </w:p>
        </w:tc>
        <w:tc>
          <w:tcPr>
            <w:tcW w:w="420" w:type="dxa"/>
            <w:tcBorders>
              <w:top w:val="single" w:sz="4" w:space="0" w:color="auto"/>
              <w:left w:val="single" w:sz="4" w:space="0" w:color="auto"/>
              <w:bottom w:val="single" w:sz="4" w:space="0" w:color="auto"/>
              <w:right w:val="single" w:sz="4" w:space="0" w:color="auto"/>
            </w:tcBorders>
          </w:tcPr>
          <w:p w:rsidR="008150C4" w:rsidRPr="008150C4" w:rsidRDefault="008150C4" w:rsidP="008150C4">
            <w:pPr>
              <w:spacing w:after="200" w:line="276" w:lineRule="auto"/>
              <w:contextualSpacing/>
              <w:jc w:val="both"/>
              <w:rPr>
                <w:sz w:val="26"/>
                <w:szCs w:val="26"/>
                <w:lang w:eastAsia="en-US"/>
              </w:rPr>
            </w:pPr>
          </w:p>
        </w:tc>
        <w:tc>
          <w:tcPr>
            <w:tcW w:w="420" w:type="dxa"/>
            <w:tcBorders>
              <w:top w:val="single" w:sz="4" w:space="0" w:color="auto"/>
              <w:left w:val="single" w:sz="4" w:space="0" w:color="auto"/>
              <w:bottom w:val="single" w:sz="4" w:space="0" w:color="auto"/>
              <w:right w:val="single" w:sz="4" w:space="0" w:color="auto"/>
            </w:tcBorders>
          </w:tcPr>
          <w:p w:rsidR="008150C4" w:rsidRPr="008150C4" w:rsidRDefault="008150C4" w:rsidP="008150C4">
            <w:pPr>
              <w:spacing w:after="200" w:line="276" w:lineRule="auto"/>
              <w:contextualSpacing/>
              <w:jc w:val="both"/>
              <w:rPr>
                <w:sz w:val="26"/>
                <w:szCs w:val="26"/>
                <w:lang w:eastAsia="en-US"/>
              </w:rPr>
            </w:pPr>
          </w:p>
        </w:tc>
        <w:tc>
          <w:tcPr>
            <w:tcW w:w="425" w:type="dxa"/>
            <w:gridSpan w:val="2"/>
            <w:tcBorders>
              <w:top w:val="single" w:sz="4" w:space="0" w:color="auto"/>
              <w:left w:val="single" w:sz="4" w:space="0" w:color="auto"/>
              <w:bottom w:val="single" w:sz="4" w:space="0" w:color="auto"/>
              <w:right w:val="single" w:sz="4" w:space="0" w:color="auto"/>
            </w:tcBorders>
          </w:tcPr>
          <w:p w:rsidR="008150C4" w:rsidRPr="008150C4" w:rsidRDefault="008150C4" w:rsidP="008150C4">
            <w:pPr>
              <w:spacing w:after="200" w:line="276" w:lineRule="auto"/>
              <w:contextualSpacing/>
              <w:jc w:val="both"/>
              <w:rPr>
                <w:sz w:val="26"/>
                <w:szCs w:val="26"/>
                <w:lang w:eastAsia="en-US"/>
              </w:rPr>
            </w:pPr>
          </w:p>
        </w:tc>
        <w:tc>
          <w:tcPr>
            <w:tcW w:w="422" w:type="dxa"/>
            <w:tcBorders>
              <w:top w:val="single" w:sz="4" w:space="0" w:color="auto"/>
              <w:left w:val="single" w:sz="4" w:space="0" w:color="auto"/>
              <w:bottom w:val="single" w:sz="4" w:space="0" w:color="auto"/>
              <w:right w:val="single" w:sz="4" w:space="0" w:color="auto"/>
            </w:tcBorders>
          </w:tcPr>
          <w:p w:rsidR="008150C4" w:rsidRPr="008150C4" w:rsidRDefault="008150C4" w:rsidP="008150C4">
            <w:pPr>
              <w:spacing w:after="200" w:line="276" w:lineRule="auto"/>
              <w:contextualSpacing/>
              <w:jc w:val="both"/>
              <w:rPr>
                <w:sz w:val="26"/>
                <w:szCs w:val="26"/>
                <w:lang w:eastAsia="en-US"/>
              </w:rPr>
            </w:pPr>
          </w:p>
        </w:tc>
        <w:tc>
          <w:tcPr>
            <w:tcW w:w="422" w:type="dxa"/>
            <w:tcBorders>
              <w:top w:val="single" w:sz="4" w:space="0" w:color="auto"/>
              <w:left w:val="single" w:sz="4" w:space="0" w:color="auto"/>
              <w:bottom w:val="single" w:sz="4" w:space="0" w:color="auto"/>
              <w:right w:val="single" w:sz="4" w:space="0" w:color="auto"/>
            </w:tcBorders>
          </w:tcPr>
          <w:p w:rsidR="008150C4" w:rsidRPr="008150C4" w:rsidRDefault="008150C4" w:rsidP="008150C4">
            <w:pPr>
              <w:spacing w:after="200" w:line="276" w:lineRule="auto"/>
              <w:contextualSpacing/>
              <w:jc w:val="both"/>
              <w:rPr>
                <w:sz w:val="26"/>
                <w:szCs w:val="26"/>
                <w:lang w:eastAsia="en-US"/>
              </w:rPr>
            </w:pPr>
          </w:p>
        </w:tc>
        <w:tc>
          <w:tcPr>
            <w:tcW w:w="420" w:type="dxa"/>
            <w:tcBorders>
              <w:top w:val="single" w:sz="4" w:space="0" w:color="auto"/>
              <w:left w:val="single" w:sz="4" w:space="0" w:color="auto"/>
              <w:bottom w:val="single" w:sz="4" w:space="0" w:color="auto"/>
              <w:right w:val="single" w:sz="4" w:space="0" w:color="auto"/>
            </w:tcBorders>
          </w:tcPr>
          <w:p w:rsidR="008150C4" w:rsidRPr="008150C4" w:rsidRDefault="008150C4" w:rsidP="008150C4">
            <w:pPr>
              <w:spacing w:after="200" w:line="276" w:lineRule="auto"/>
              <w:contextualSpacing/>
              <w:jc w:val="both"/>
              <w:rPr>
                <w:sz w:val="26"/>
                <w:szCs w:val="26"/>
                <w:lang w:eastAsia="en-US"/>
              </w:rPr>
            </w:pPr>
          </w:p>
        </w:tc>
        <w:tc>
          <w:tcPr>
            <w:tcW w:w="420" w:type="dxa"/>
            <w:tcBorders>
              <w:top w:val="single" w:sz="4" w:space="0" w:color="auto"/>
              <w:left w:val="single" w:sz="4" w:space="0" w:color="auto"/>
              <w:bottom w:val="single" w:sz="4" w:space="0" w:color="auto"/>
              <w:right w:val="single" w:sz="4" w:space="0" w:color="auto"/>
            </w:tcBorders>
          </w:tcPr>
          <w:p w:rsidR="008150C4" w:rsidRPr="008150C4" w:rsidRDefault="008150C4" w:rsidP="008150C4">
            <w:pPr>
              <w:spacing w:after="200" w:line="276" w:lineRule="auto"/>
              <w:contextualSpacing/>
              <w:jc w:val="both"/>
              <w:rPr>
                <w:sz w:val="26"/>
                <w:szCs w:val="26"/>
                <w:lang w:eastAsia="en-US"/>
              </w:rPr>
            </w:pPr>
          </w:p>
        </w:tc>
        <w:tc>
          <w:tcPr>
            <w:tcW w:w="420" w:type="dxa"/>
            <w:tcBorders>
              <w:top w:val="single" w:sz="4" w:space="0" w:color="auto"/>
              <w:left w:val="single" w:sz="4" w:space="0" w:color="auto"/>
              <w:bottom w:val="single" w:sz="4" w:space="0" w:color="auto"/>
              <w:right w:val="single" w:sz="4" w:space="0" w:color="auto"/>
            </w:tcBorders>
          </w:tcPr>
          <w:p w:rsidR="008150C4" w:rsidRPr="008150C4" w:rsidRDefault="008150C4" w:rsidP="008150C4">
            <w:pPr>
              <w:spacing w:after="200" w:line="276" w:lineRule="auto"/>
              <w:contextualSpacing/>
              <w:jc w:val="both"/>
              <w:rPr>
                <w:sz w:val="26"/>
                <w:szCs w:val="26"/>
                <w:lang w:eastAsia="en-US"/>
              </w:rPr>
            </w:pPr>
          </w:p>
        </w:tc>
        <w:tc>
          <w:tcPr>
            <w:tcW w:w="420" w:type="dxa"/>
            <w:tcBorders>
              <w:top w:val="single" w:sz="4" w:space="0" w:color="auto"/>
              <w:left w:val="single" w:sz="4" w:space="0" w:color="auto"/>
              <w:bottom w:val="single" w:sz="4" w:space="0" w:color="auto"/>
              <w:right w:val="single" w:sz="4" w:space="0" w:color="auto"/>
            </w:tcBorders>
          </w:tcPr>
          <w:p w:rsidR="008150C4" w:rsidRPr="008150C4" w:rsidRDefault="008150C4" w:rsidP="008150C4">
            <w:pPr>
              <w:spacing w:after="200" w:line="276" w:lineRule="auto"/>
              <w:contextualSpacing/>
              <w:jc w:val="both"/>
              <w:rPr>
                <w:sz w:val="26"/>
                <w:szCs w:val="26"/>
                <w:lang w:eastAsia="en-US"/>
              </w:rPr>
            </w:pPr>
          </w:p>
        </w:tc>
        <w:tc>
          <w:tcPr>
            <w:tcW w:w="420" w:type="dxa"/>
            <w:tcBorders>
              <w:top w:val="single" w:sz="4" w:space="0" w:color="auto"/>
              <w:left w:val="single" w:sz="4" w:space="0" w:color="auto"/>
              <w:bottom w:val="single" w:sz="4" w:space="0" w:color="auto"/>
              <w:right w:val="single" w:sz="4" w:space="0" w:color="auto"/>
            </w:tcBorders>
          </w:tcPr>
          <w:p w:rsidR="008150C4" w:rsidRPr="008150C4" w:rsidRDefault="008150C4" w:rsidP="008150C4">
            <w:pPr>
              <w:spacing w:after="200" w:line="276" w:lineRule="auto"/>
              <w:contextualSpacing/>
              <w:jc w:val="both"/>
              <w:rPr>
                <w:sz w:val="26"/>
                <w:szCs w:val="26"/>
                <w:lang w:eastAsia="en-US"/>
              </w:rPr>
            </w:pPr>
          </w:p>
        </w:tc>
        <w:tc>
          <w:tcPr>
            <w:tcW w:w="420" w:type="dxa"/>
            <w:tcBorders>
              <w:top w:val="single" w:sz="4" w:space="0" w:color="auto"/>
              <w:left w:val="single" w:sz="4" w:space="0" w:color="auto"/>
              <w:bottom w:val="single" w:sz="4" w:space="0" w:color="auto"/>
              <w:right w:val="single" w:sz="4" w:space="0" w:color="auto"/>
            </w:tcBorders>
          </w:tcPr>
          <w:p w:rsidR="008150C4" w:rsidRPr="008150C4" w:rsidRDefault="008150C4" w:rsidP="008150C4">
            <w:pPr>
              <w:spacing w:after="200" w:line="276" w:lineRule="auto"/>
              <w:contextualSpacing/>
              <w:jc w:val="both"/>
              <w:rPr>
                <w:sz w:val="26"/>
                <w:szCs w:val="26"/>
                <w:lang w:eastAsia="en-US"/>
              </w:rPr>
            </w:pPr>
          </w:p>
        </w:tc>
        <w:tc>
          <w:tcPr>
            <w:tcW w:w="420" w:type="dxa"/>
            <w:tcBorders>
              <w:top w:val="single" w:sz="4" w:space="0" w:color="auto"/>
              <w:left w:val="single" w:sz="4" w:space="0" w:color="auto"/>
              <w:bottom w:val="single" w:sz="4" w:space="0" w:color="auto"/>
              <w:right w:val="single" w:sz="4" w:space="0" w:color="auto"/>
            </w:tcBorders>
          </w:tcPr>
          <w:p w:rsidR="008150C4" w:rsidRPr="008150C4" w:rsidRDefault="008150C4" w:rsidP="008150C4">
            <w:pPr>
              <w:spacing w:after="200" w:line="276" w:lineRule="auto"/>
              <w:contextualSpacing/>
              <w:jc w:val="both"/>
              <w:rPr>
                <w:sz w:val="26"/>
                <w:szCs w:val="26"/>
                <w:lang w:eastAsia="en-US"/>
              </w:rPr>
            </w:pPr>
          </w:p>
        </w:tc>
        <w:tc>
          <w:tcPr>
            <w:tcW w:w="420" w:type="dxa"/>
            <w:tcBorders>
              <w:top w:val="single" w:sz="4" w:space="0" w:color="auto"/>
              <w:left w:val="single" w:sz="4" w:space="0" w:color="auto"/>
              <w:bottom w:val="single" w:sz="4" w:space="0" w:color="auto"/>
              <w:right w:val="single" w:sz="4" w:space="0" w:color="auto"/>
            </w:tcBorders>
          </w:tcPr>
          <w:p w:rsidR="008150C4" w:rsidRPr="008150C4" w:rsidRDefault="008150C4" w:rsidP="008150C4">
            <w:pPr>
              <w:spacing w:after="200" w:line="276" w:lineRule="auto"/>
              <w:contextualSpacing/>
              <w:jc w:val="both"/>
              <w:rPr>
                <w:sz w:val="26"/>
                <w:szCs w:val="26"/>
                <w:lang w:eastAsia="en-US"/>
              </w:rPr>
            </w:pPr>
          </w:p>
        </w:tc>
        <w:tc>
          <w:tcPr>
            <w:tcW w:w="265" w:type="dxa"/>
            <w:tcBorders>
              <w:top w:val="single" w:sz="4" w:space="0" w:color="auto"/>
              <w:left w:val="single" w:sz="4" w:space="0" w:color="auto"/>
              <w:bottom w:val="single" w:sz="4" w:space="0" w:color="auto"/>
              <w:right w:val="single" w:sz="4" w:space="0" w:color="auto"/>
            </w:tcBorders>
          </w:tcPr>
          <w:p w:rsidR="008150C4" w:rsidRPr="008150C4" w:rsidRDefault="008150C4" w:rsidP="008150C4">
            <w:pPr>
              <w:spacing w:after="200" w:line="276" w:lineRule="auto"/>
              <w:contextualSpacing/>
              <w:jc w:val="both"/>
              <w:rPr>
                <w:sz w:val="26"/>
                <w:szCs w:val="26"/>
                <w:lang w:eastAsia="en-US"/>
              </w:rPr>
            </w:pPr>
          </w:p>
        </w:tc>
      </w:tr>
    </w:tbl>
    <w:p w:rsidR="008150C4" w:rsidRPr="008150C4" w:rsidRDefault="008150C4" w:rsidP="008150C4">
      <w:pPr>
        <w:contextualSpacing/>
        <w:jc w:val="center"/>
        <w:rPr>
          <w:i/>
          <w:sz w:val="26"/>
          <w:szCs w:val="26"/>
          <w:vertAlign w:val="superscript"/>
          <w:lang w:eastAsia="en-US"/>
        </w:rPr>
      </w:pPr>
      <w:r w:rsidRPr="008150C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398"/>
        <w:gridCol w:w="398"/>
        <w:gridCol w:w="398"/>
        <w:gridCol w:w="400"/>
        <w:gridCol w:w="400"/>
        <w:gridCol w:w="400"/>
        <w:gridCol w:w="400"/>
        <w:gridCol w:w="402"/>
        <w:gridCol w:w="402"/>
        <w:gridCol w:w="402"/>
        <w:gridCol w:w="402"/>
        <w:gridCol w:w="401"/>
        <w:gridCol w:w="401"/>
        <w:gridCol w:w="401"/>
        <w:gridCol w:w="401"/>
        <w:gridCol w:w="401"/>
        <w:gridCol w:w="401"/>
        <w:gridCol w:w="401"/>
        <w:gridCol w:w="401"/>
        <w:gridCol w:w="401"/>
        <w:gridCol w:w="401"/>
        <w:gridCol w:w="401"/>
        <w:gridCol w:w="401"/>
        <w:gridCol w:w="385"/>
      </w:tblGrid>
      <w:tr w:rsidR="008150C4" w:rsidRPr="008150C4" w:rsidTr="00713434">
        <w:trPr>
          <w:trHeight w:hRule="exact" w:val="340"/>
        </w:trPr>
        <w:tc>
          <w:tcPr>
            <w:tcW w:w="265" w:type="pct"/>
            <w:tcBorders>
              <w:top w:val="nil"/>
              <w:left w:val="nil"/>
              <w:bottom w:val="nil"/>
            </w:tcBorders>
          </w:tcPr>
          <w:p w:rsidR="008150C4" w:rsidRPr="008150C4" w:rsidRDefault="008150C4" w:rsidP="008150C4">
            <w:pPr>
              <w:spacing w:after="200" w:line="276" w:lineRule="auto"/>
              <w:contextualSpacing/>
              <w:jc w:val="both"/>
              <w:rPr>
                <w:sz w:val="26"/>
                <w:szCs w:val="26"/>
                <w:lang w:eastAsia="en-US"/>
              </w:rPr>
            </w:pPr>
          </w:p>
        </w:tc>
        <w:tc>
          <w:tcPr>
            <w:tcW w:w="196" w:type="pct"/>
          </w:tcPr>
          <w:p w:rsidR="008150C4" w:rsidRPr="008150C4" w:rsidRDefault="008150C4" w:rsidP="008150C4">
            <w:pPr>
              <w:spacing w:after="200" w:line="276" w:lineRule="auto"/>
              <w:contextualSpacing/>
              <w:jc w:val="both"/>
              <w:rPr>
                <w:sz w:val="26"/>
                <w:szCs w:val="26"/>
                <w:lang w:eastAsia="en-US"/>
              </w:rPr>
            </w:pPr>
          </w:p>
        </w:tc>
        <w:tc>
          <w:tcPr>
            <w:tcW w:w="196" w:type="pct"/>
          </w:tcPr>
          <w:p w:rsidR="008150C4" w:rsidRPr="008150C4" w:rsidRDefault="008150C4" w:rsidP="008150C4">
            <w:pPr>
              <w:spacing w:after="200" w:line="276" w:lineRule="auto"/>
              <w:contextualSpacing/>
              <w:jc w:val="both"/>
              <w:rPr>
                <w:sz w:val="26"/>
                <w:szCs w:val="26"/>
                <w:lang w:eastAsia="en-US"/>
              </w:rPr>
            </w:pPr>
          </w:p>
        </w:tc>
        <w:tc>
          <w:tcPr>
            <w:tcW w:w="196" w:type="pct"/>
          </w:tcPr>
          <w:p w:rsidR="008150C4" w:rsidRPr="008150C4" w:rsidRDefault="008150C4" w:rsidP="008150C4">
            <w:pPr>
              <w:spacing w:after="200" w:line="276" w:lineRule="auto"/>
              <w:contextualSpacing/>
              <w:jc w:val="both"/>
              <w:rPr>
                <w:sz w:val="26"/>
                <w:szCs w:val="26"/>
                <w:lang w:eastAsia="en-US"/>
              </w:rPr>
            </w:pPr>
          </w:p>
        </w:tc>
        <w:tc>
          <w:tcPr>
            <w:tcW w:w="197" w:type="pct"/>
          </w:tcPr>
          <w:p w:rsidR="008150C4" w:rsidRPr="008150C4" w:rsidRDefault="008150C4" w:rsidP="008150C4">
            <w:pPr>
              <w:spacing w:after="200" w:line="276" w:lineRule="auto"/>
              <w:contextualSpacing/>
              <w:jc w:val="both"/>
              <w:rPr>
                <w:sz w:val="26"/>
                <w:szCs w:val="26"/>
                <w:lang w:eastAsia="en-US"/>
              </w:rPr>
            </w:pPr>
          </w:p>
        </w:tc>
        <w:tc>
          <w:tcPr>
            <w:tcW w:w="197" w:type="pct"/>
          </w:tcPr>
          <w:p w:rsidR="008150C4" w:rsidRPr="008150C4" w:rsidRDefault="008150C4" w:rsidP="008150C4">
            <w:pPr>
              <w:spacing w:after="200" w:line="276" w:lineRule="auto"/>
              <w:contextualSpacing/>
              <w:jc w:val="both"/>
              <w:rPr>
                <w:sz w:val="26"/>
                <w:szCs w:val="26"/>
                <w:lang w:eastAsia="en-US"/>
              </w:rPr>
            </w:pPr>
          </w:p>
        </w:tc>
        <w:tc>
          <w:tcPr>
            <w:tcW w:w="197" w:type="pct"/>
          </w:tcPr>
          <w:p w:rsidR="008150C4" w:rsidRPr="008150C4" w:rsidRDefault="008150C4" w:rsidP="008150C4">
            <w:pPr>
              <w:spacing w:after="200" w:line="276" w:lineRule="auto"/>
              <w:contextualSpacing/>
              <w:jc w:val="both"/>
              <w:rPr>
                <w:sz w:val="26"/>
                <w:szCs w:val="26"/>
                <w:lang w:eastAsia="en-US"/>
              </w:rPr>
            </w:pPr>
          </w:p>
        </w:tc>
        <w:tc>
          <w:tcPr>
            <w:tcW w:w="197"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0" w:type="pct"/>
          </w:tcPr>
          <w:p w:rsidR="008150C4" w:rsidRPr="008150C4" w:rsidRDefault="008150C4" w:rsidP="008150C4">
            <w:pPr>
              <w:spacing w:after="200" w:line="276" w:lineRule="auto"/>
              <w:contextualSpacing/>
              <w:jc w:val="both"/>
              <w:rPr>
                <w:sz w:val="26"/>
                <w:szCs w:val="26"/>
                <w:lang w:eastAsia="en-US"/>
              </w:rPr>
            </w:pPr>
          </w:p>
        </w:tc>
      </w:tr>
    </w:tbl>
    <w:p w:rsidR="008150C4" w:rsidRPr="008150C4" w:rsidRDefault="008150C4" w:rsidP="008150C4">
      <w:pPr>
        <w:contextualSpacing/>
        <w:jc w:val="center"/>
        <w:rPr>
          <w:i/>
          <w:sz w:val="26"/>
          <w:szCs w:val="26"/>
          <w:vertAlign w:val="superscript"/>
          <w:lang w:eastAsia="en-US"/>
        </w:rPr>
      </w:pPr>
      <w:r w:rsidRPr="008150C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398"/>
        <w:gridCol w:w="398"/>
        <w:gridCol w:w="398"/>
        <w:gridCol w:w="400"/>
        <w:gridCol w:w="400"/>
        <w:gridCol w:w="400"/>
        <w:gridCol w:w="400"/>
        <w:gridCol w:w="402"/>
        <w:gridCol w:w="402"/>
        <w:gridCol w:w="402"/>
        <w:gridCol w:w="402"/>
        <w:gridCol w:w="401"/>
        <w:gridCol w:w="401"/>
        <w:gridCol w:w="401"/>
        <w:gridCol w:w="401"/>
        <w:gridCol w:w="401"/>
        <w:gridCol w:w="401"/>
        <w:gridCol w:w="401"/>
        <w:gridCol w:w="401"/>
        <w:gridCol w:w="401"/>
        <w:gridCol w:w="401"/>
        <w:gridCol w:w="401"/>
        <w:gridCol w:w="401"/>
        <w:gridCol w:w="385"/>
      </w:tblGrid>
      <w:tr w:rsidR="008150C4" w:rsidRPr="008150C4" w:rsidTr="00713434">
        <w:trPr>
          <w:trHeight w:hRule="exact" w:val="340"/>
        </w:trPr>
        <w:tc>
          <w:tcPr>
            <w:tcW w:w="265" w:type="pct"/>
            <w:tcBorders>
              <w:top w:val="nil"/>
              <w:left w:val="nil"/>
              <w:bottom w:val="nil"/>
            </w:tcBorders>
          </w:tcPr>
          <w:p w:rsidR="008150C4" w:rsidRPr="008150C4" w:rsidRDefault="008150C4" w:rsidP="008150C4">
            <w:pPr>
              <w:spacing w:after="200" w:line="276" w:lineRule="auto"/>
              <w:contextualSpacing/>
              <w:jc w:val="both"/>
              <w:rPr>
                <w:sz w:val="26"/>
                <w:szCs w:val="26"/>
                <w:lang w:eastAsia="en-US"/>
              </w:rPr>
            </w:pPr>
          </w:p>
        </w:tc>
        <w:tc>
          <w:tcPr>
            <w:tcW w:w="196" w:type="pct"/>
          </w:tcPr>
          <w:p w:rsidR="008150C4" w:rsidRPr="008150C4" w:rsidRDefault="008150C4" w:rsidP="008150C4">
            <w:pPr>
              <w:spacing w:after="200" w:line="276" w:lineRule="auto"/>
              <w:contextualSpacing/>
              <w:jc w:val="both"/>
              <w:rPr>
                <w:sz w:val="26"/>
                <w:szCs w:val="26"/>
                <w:lang w:eastAsia="en-US"/>
              </w:rPr>
            </w:pPr>
          </w:p>
        </w:tc>
        <w:tc>
          <w:tcPr>
            <w:tcW w:w="196" w:type="pct"/>
          </w:tcPr>
          <w:p w:rsidR="008150C4" w:rsidRPr="008150C4" w:rsidRDefault="008150C4" w:rsidP="008150C4">
            <w:pPr>
              <w:spacing w:after="200" w:line="276" w:lineRule="auto"/>
              <w:contextualSpacing/>
              <w:jc w:val="both"/>
              <w:rPr>
                <w:sz w:val="26"/>
                <w:szCs w:val="26"/>
                <w:lang w:eastAsia="en-US"/>
              </w:rPr>
            </w:pPr>
          </w:p>
        </w:tc>
        <w:tc>
          <w:tcPr>
            <w:tcW w:w="196" w:type="pct"/>
          </w:tcPr>
          <w:p w:rsidR="008150C4" w:rsidRPr="008150C4" w:rsidRDefault="008150C4" w:rsidP="008150C4">
            <w:pPr>
              <w:spacing w:after="200" w:line="276" w:lineRule="auto"/>
              <w:contextualSpacing/>
              <w:jc w:val="both"/>
              <w:rPr>
                <w:sz w:val="26"/>
                <w:szCs w:val="26"/>
                <w:lang w:eastAsia="en-US"/>
              </w:rPr>
            </w:pPr>
          </w:p>
        </w:tc>
        <w:tc>
          <w:tcPr>
            <w:tcW w:w="197" w:type="pct"/>
          </w:tcPr>
          <w:p w:rsidR="008150C4" w:rsidRPr="008150C4" w:rsidRDefault="008150C4" w:rsidP="008150C4">
            <w:pPr>
              <w:spacing w:after="200" w:line="276" w:lineRule="auto"/>
              <w:contextualSpacing/>
              <w:jc w:val="both"/>
              <w:rPr>
                <w:sz w:val="26"/>
                <w:szCs w:val="26"/>
                <w:lang w:eastAsia="en-US"/>
              </w:rPr>
            </w:pPr>
          </w:p>
        </w:tc>
        <w:tc>
          <w:tcPr>
            <w:tcW w:w="197" w:type="pct"/>
          </w:tcPr>
          <w:p w:rsidR="008150C4" w:rsidRPr="008150C4" w:rsidRDefault="008150C4" w:rsidP="008150C4">
            <w:pPr>
              <w:spacing w:after="200" w:line="276" w:lineRule="auto"/>
              <w:contextualSpacing/>
              <w:jc w:val="both"/>
              <w:rPr>
                <w:sz w:val="26"/>
                <w:szCs w:val="26"/>
                <w:lang w:eastAsia="en-US"/>
              </w:rPr>
            </w:pPr>
          </w:p>
        </w:tc>
        <w:tc>
          <w:tcPr>
            <w:tcW w:w="197" w:type="pct"/>
          </w:tcPr>
          <w:p w:rsidR="008150C4" w:rsidRPr="008150C4" w:rsidRDefault="008150C4" w:rsidP="008150C4">
            <w:pPr>
              <w:spacing w:after="200" w:line="276" w:lineRule="auto"/>
              <w:contextualSpacing/>
              <w:jc w:val="both"/>
              <w:rPr>
                <w:sz w:val="26"/>
                <w:szCs w:val="26"/>
                <w:lang w:eastAsia="en-US"/>
              </w:rPr>
            </w:pPr>
          </w:p>
        </w:tc>
        <w:tc>
          <w:tcPr>
            <w:tcW w:w="197"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8" w:type="pct"/>
          </w:tcPr>
          <w:p w:rsidR="008150C4" w:rsidRPr="008150C4" w:rsidRDefault="008150C4" w:rsidP="008150C4">
            <w:pPr>
              <w:spacing w:after="200" w:line="276" w:lineRule="auto"/>
              <w:contextualSpacing/>
              <w:jc w:val="both"/>
              <w:rPr>
                <w:sz w:val="26"/>
                <w:szCs w:val="26"/>
                <w:lang w:eastAsia="en-US"/>
              </w:rPr>
            </w:pPr>
          </w:p>
        </w:tc>
        <w:tc>
          <w:tcPr>
            <w:tcW w:w="190" w:type="pct"/>
          </w:tcPr>
          <w:p w:rsidR="008150C4" w:rsidRPr="008150C4" w:rsidRDefault="008150C4" w:rsidP="008150C4">
            <w:pPr>
              <w:spacing w:after="200" w:line="276" w:lineRule="auto"/>
              <w:contextualSpacing/>
              <w:jc w:val="both"/>
              <w:rPr>
                <w:sz w:val="26"/>
                <w:szCs w:val="26"/>
                <w:lang w:eastAsia="en-US"/>
              </w:rPr>
            </w:pPr>
          </w:p>
        </w:tc>
      </w:tr>
    </w:tbl>
    <w:p w:rsidR="008150C4" w:rsidRPr="008150C4" w:rsidRDefault="008150C4" w:rsidP="008150C4">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0"/>
        <w:gridCol w:w="419"/>
        <w:gridCol w:w="419"/>
        <w:gridCol w:w="307"/>
        <w:gridCol w:w="419"/>
        <w:gridCol w:w="419"/>
        <w:gridCol w:w="307"/>
        <w:gridCol w:w="419"/>
        <w:gridCol w:w="420"/>
        <w:gridCol w:w="420"/>
        <w:gridCol w:w="420"/>
      </w:tblGrid>
      <w:tr w:rsidR="008150C4" w:rsidRPr="008150C4" w:rsidTr="00713434">
        <w:trPr>
          <w:trHeight w:hRule="exact" w:val="340"/>
        </w:trPr>
        <w:tc>
          <w:tcPr>
            <w:tcW w:w="1834" w:type="pct"/>
            <w:tcBorders>
              <w:top w:val="nil"/>
              <w:left w:val="nil"/>
              <w:bottom w:val="nil"/>
            </w:tcBorders>
          </w:tcPr>
          <w:p w:rsidR="008150C4" w:rsidRPr="008150C4" w:rsidRDefault="008150C4" w:rsidP="008150C4">
            <w:pPr>
              <w:spacing w:after="200" w:line="276" w:lineRule="auto"/>
              <w:contextualSpacing/>
              <w:jc w:val="both"/>
              <w:rPr>
                <w:sz w:val="26"/>
                <w:szCs w:val="26"/>
                <w:lang w:eastAsia="en-US"/>
              </w:rPr>
            </w:pPr>
            <w:r w:rsidRPr="008150C4">
              <w:rPr>
                <w:b/>
                <w:sz w:val="26"/>
                <w:szCs w:val="26"/>
                <w:lang w:eastAsia="en-US"/>
              </w:rPr>
              <w:t>Дата рождения</w:t>
            </w:r>
            <w:r w:rsidRPr="008150C4">
              <w:rPr>
                <w:sz w:val="26"/>
                <w:szCs w:val="26"/>
                <w:lang w:eastAsia="en-US"/>
              </w:rPr>
              <w:t>:</w:t>
            </w:r>
          </w:p>
        </w:tc>
        <w:tc>
          <w:tcPr>
            <w:tcW w:w="334" w:type="pct"/>
          </w:tcPr>
          <w:p w:rsidR="008150C4" w:rsidRPr="008150C4" w:rsidRDefault="008150C4" w:rsidP="008150C4">
            <w:pPr>
              <w:spacing w:after="200" w:line="276" w:lineRule="auto"/>
              <w:contextualSpacing/>
              <w:jc w:val="both"/>
              <w:rPr>
                <w:color w:val="C0C0C0"/>
                <w:sz w:val="26"/>
                <w:szCs w:val="26"/>
                <w:lang w:eastAsia="en-US"/>
              </w:rPr>
            </w:pPr>
            <w:r w:rsidRPr="008150C4">
              <w:rPr>
                <w:color w:val="C0C0C0"/>
                <w:sz w:val="26"/>
                <w:szCs w:val="26"/>
                <w:lang w:eastAsia="en-US"/>
              </w:rPr>
              <w:t>ч</w:t>
            </w:r>
          </w:p>
        </w:tc>
        <w:tc>
          <w:tcPr>
            <w:tcW w:w="334" w:type="pct"/>
          </w:tcPr>
          <w:p w:rsidR="008150C4" w:rsidRPr="008150C4" w:rsidRDefault="008150C4" w:rsidP="008150C4">
            <w:pPr>
              <w:spacing w:after="200" w:line="276" w:lineRule="auto"/>
              <w:contextualSpacing/>
              <w:jc w:val="both"/>
              <w:rPr>
                <w:color w:val="C0C0C0"/>
                <w:sz w:val="26"/>
                <w:szCs w:val="26"/>
                <w:lang w:eastAsia="en-US"/>
              </w:rPr>
            </w:pPr>
            <w:r w:rsidRPr="008150C4">
              <w:rPr>
                <w:color w:val="C0C0C0"/>
                <w:sz w:val="26"/>
                <w:szCs w:val="26"/>
                <w:lang w:eastAsia="en-US"/>
              </w:rPr>
              <w:t>ч</w:t>
            </w:r>
          </w:p>
        </w:tc>
        <w:tc>
          <w:tcPr>
            <w:tcW w:w="245" w:type="pct"/>
            <w:tcBorders>
              <w:top w:val="nil"/>
              <w:bottom w:val="nil"/>
            </w:tcBorders>
          </w:tcPr>
          <w:p w:rsidR="008150C4" w:rsidRPr="008150C4" w:rsidRDefault="008150C4" w:rsidP="008150C4">
            <w:pPr>
              <w:spacing w:after="200" w:line="276" w:lineRule="auto"/>
              <w:contextualSpacing/>
              <w:jc w:val="both"/>
              <w:rPr>
                <w:sz w:val="26"/>
                <w:szCs w:val="26"/>
                <w:lang w:eastAsia="en-US"/>
              </w:rPr>
            </w:pPr>
            <w:r w:rsidRPr="008150C4">
              <w:rPr>
                <w:sz w:val="26"/>
                <w:szCs w:val="26"/>
                <w:lang w:eastAsia="en-US"/>
              </w:rPr>
              <w:t>.</w:t>
            </w:r>
          </w:p>
        </w:tc>
        <w:tc>
          <w:tcPr>
            <w:tcW w:w="334" w:type="pct"/>
          </w:tcPr>
          <w:p w:rsidR="008150C4" w:rsidRPr="008150C4" w:rsidRDefault="008150C4" w:rsidP="008150C4">
            <w:pPr>
              <w:spacing w:after="200" w:line="276" w:lineRule="auto"/>
              <w:contextualSpacing/>
              <w:jc w:val="both"/>
              <w:rPr>
                <w:color w:val="C0C0C0"/>
                <w:sz w:val="26"/>
                <w:szCs w:val="26"/>
                <w:lang w:eastAsia="en-US"/>
              </w:rPr>
            </w:pPr>
            <w:r w:rsidRPr="008150C4">
              <w:rPr>
                <w:color w:val="C0C0C0"/>
                <w:sz w:val="26"/>
                <w:szCs w:val="26"/>
                <w:lang w:eastAsia="en-US"/>
              </w:rPr>
              <w:t>м</w:t>
            </w:r>
          </w:p>
        </w:tc>
        <w:tc>
          <w:tcPr>
            <w:tcW w:w="334" w:type="pct"/>
          </w:tcPr>
          <w:p w:rsidR="008150C4" w:rsidRPr="008150C4" w:rsidRDefault="008150C4" w:rsidP="008150C4">
            <w:pPr>
              <w:spacing w:after="200" w:line="276" w:lineRule="auto"/>
              <w:contextualSpacing/>
              <w:jc w:val="both"/>
              <w:rPr>
                <w:color w:val="C0C0C0"/>
                <w:sz w:val="26"/>
                <w:szCs w:val="26"/>
                <w:lang w:eastAsia="en-US"/>
              </w:rPr>
            </w:pPr>
            <w:r w:rsidRPr="008150C4">
              <w:rPr>
                <w:color w:val="C0C0C0"/>
                <w:sz w:val="26"/>
                <w:szCs w:val="26"/>
                <w:lang w:eastAsia="en-US"/>
              </w:rPr>
              <w:t>м</w:t>
            </w:r>
          </w:p>
        </w:tc>
        <w:tc>
          <w:tcPr>
            <w:tcW w:w="245" w:type="pct"/>
            <w:tcBorders>
              <w:top w:val="nil"/>
              <w:bottom w:val="nil"/>
            </w:tcBorders>
          </w:tcPr>
          <w:p w:rsidR="008150C4" w:rsidRPr="008150C4" w:rsidRDefault="008150C4" w:rsidP="008150C4">
            <w:pPr>
              <w:spacing w:after="200" w:line="276" w:lineRule="auto"/>
              <w:contextualSpacing/>
              <w:jc w:val="both"/>
              <w:rPr>
                <w:sz w:val="26"/>
                <w:szCs w:val="26"/>
                <w:lang w:eastAsia="en-US"/>
              </w:rPr>
            </w:pPr>
            <w:r w:rsidRPr="008150C4">
              <w:rPr>
                <w:sz w:val="26"/>
                <w:szCs w:val="26"/>
                <w:lang w:eastAsia="en-US"/>
              </w:rPr>
              <w:t>.</w:t>
            </w:r>
          </w:p>
        </w:tc>
        <w:tc>
          <w:tcPr>
            <w:tcW w:w="334" w:type="pct"/>
          </w:tcPr>
          <w:p w:rsidR="008150C4" w:rsidRPr="008150C4" w:rsidRDefault="008150C4" w:rsidP="008150C4">
            <w:pPr>
              <w:spacing w:after="200" w:line="276" w:lineRule="auto"/>
              <w:contextualSpacing/>
              <w:jc w:val="both"/>
              <w:rPr>
                <w:sz w:val="26"/>
                <w:szCs w:val="26"/>
                <w:lang w:eastAsia="en-US"/>
              </w:rPr>
            </w:pPr>
          </w:p>
        </w:tc>
        <w:tc>
          <w:tcPr>
            <w:tcW w:w="335" w:type="pct"/>
          </w:tcPr>
          <w:p w:rsidR="008150C4" w:rsidRPr="008150C4" w:rsidRDefault="008150C4" w:rsidP="008150C4">
            <w:pPr>
              <w:spacing w:after="200" w:line="276" w:lineRule="auto"/>
              <w:contextualSpacing/>
              <w:jc w:val="both"/>
              <w:rPr>
                <w:sz w:val="26"/>
                <w:szCs w:val="26"/>
                <w:lang w:eastAsia="en-US"/>
              </w:rPr>
            </w:pPr>
          </w:p>
        </w:tc>
        <w:tc>
          <w:tcPr>
            <w:tcW w:w="335" w:type="pct"/>
          </w:tcPr>
          <w:p w:rsidR="008150C4" w:rsidRPr="008150C4" w:rsidRDefault="008150C4" w:rsidP="008150C4">
            <w:pPr>
              <w:spacing w:after="200" w:line="276" w:lineRule="auto"/>
              <w:contextualSpacing/>
              <w:jc w:val="both"/>
              <w:rPr>
                <w:color w:val="C0C0C0"/>
                <w:sz w:val="26"/>
                <w:szCs w:val="26"/>
                <w:lang w:eastAsia="en-US"/>
              </w:rPr>
            </w:pPr>
            <w:r w:rsidRPr="008150C4">
              <w:rPr>
                <w:color w:val="C0C0C0"/>
                <w:sz w:val="26"/>
                <w:szCs w:val="26"/>
                <w:lang w:eastAsia="en-US"/>
              </w:rPr>
              <w:t>г</w:t>
            </w:r>
          </w:p>
        </w:tc>
        <w:tc>
          <w:tcPr>
            <w:tcW w:w="335" w:type="pct"/>
          </w:tcPr>
          <w:p w:rsidR="008150C4" w:rsidRPr="008150C4" w:rsidRDefault="008150C4" w:rsidP="008150C4">
            <w:pPr>
              <w:spacing w:after="200" w:line="276" w:lineRule="auto"/>
              <w:contextualSpacing/>
              <w:jc w:val="both"/>
              <w:rPr>
                <w:color w:val="C0C0C0"/>
                <w:sz w:val="26"/>
                <w:szCs w:val="26"/>
                <w:lang w:eastAsia="en-US"/>
              </w:rPr>
            </w:pPr>
            <w:r w:rsidRPr="008150C4">
              <w:rPr>
                <w:color w:val="C0C0C0"/>
                <w:sz w:val="26"/>
                <w:szCs w:val="26"/>
                <w:lang w:eastAsia="en-US"/>
              </w:rPr>
              <w:t>г</w:t>
            </w:r>
          </w:p>
        </w:tc>
      </w:tr>
    </w:tbl>
    <w:p w:rsidR="008150C4" w:rsidRPr="008150C4" w:rsidRDefault="008150C4" w:rsidP="008150C4">
      <w:pPr>
        <w:spacing w:line="276" w:lineRule="auto"/>
        <w:jc w:val="center"/>
        <w:rPr>
          <w:i/>
          <w:sz w:val="26"/>
          <w:szCs w:val="26"/>
          <w:vertAlign w:val="superscript"/>
          <w:lang w:eastAsia="en-US"/>
        </w:rPr>
      </w:pPr>
      <w:r w:rsidRPr="008150C4">
        <w:rPr>
          <w:i/>
          <w:sz w:val="26"/>
          <w:szCs w:val="26"/>
          <w:vertAlign w:val="superscript"/>
          <w:lang w:eastAsia="en-US"/>
        </w:rPr>
        <w:t>отчество</w:t>
      </w:r>
    </w:p>
    <w:p w:rsidR="008150C4" w:rsidRPr="008150C4" w:rsidRDefault="008150C4" w:rsidP="008150C4">
      <w:pPr>
        <w:spacing w:after="200" w:line="276" w:lineRule="auto"/>
        <w:jc w:val="both"/>
        <w:rPr>
          <w:b/>
          <w:sz w:val="26"/>
          <w:szCs w:val="26"/>
          <w:lang w:eastAsia="en-US"/>
        </w:rPr>
      </w:pPr>
    </w:p>
    <w:p w:rsidR="008150C4" w:rsidRPr="008150C4" w:rsidRDefault="008150C4" w:rsidP="008150C4">
      <w:pPr>
        <w:spacing w:after="200" w:line="276" w:lineRule="auto"/>
        <w:jc w:val="both"/>
        <w:rPr>
          <w:sz w:val="26"/>
          <w:szCs w:val="26"/>
          <w:lang w:eastAsia="en-US"/>
        </w:rPr>
      </w:pPr>
      <w:r w:rsidRPr="008150C4">
        <w:rPr>
          <w:b/>
          <w:sz w:val="26"/>
          <w:szCs w:val="26"/>
          <w:lang w:eastAsia="en-US"/>
        </w:rPr>
        <w:t>Документ, удостоверяющий личность</w:t>
      </w:r>
      <w:r w:rsidRPr="008150C4">
        <w:rPr>
          <w:sz w:val="26"/>
          <w:szCs w:val="26"/>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150C4" w:rsidRPr="008150C4" w:rsidTr="00713434">
        <w:trPr>
          <w:trHeight w:hRule="exact" w:val="340"/>
        </w:trPr>
        <w:tc>
          <w:tcPr>
            <w:tcW w:w="1134" w:type="dxa"/>
            <w:tcBorders>
              <w:top w:val="nil"/>
              <w:left w:val="nil"/>
              <w:bottom w:val="nil"/>
            </w:tcBorders>
          </w:tcPr>
          <w:p w:rsidR="008150C4" w:rsidRPr="008150C4" w:rsidRDefault="008150C4" w:rsidP="008150C4">
            <w:pPr>
              <w:spacing w:after="200" w:line="276" w:lineRule="auto"/>
              <w:jc w:val="both"/>
              <w:rPr>
                <w:b/>
                <w:sz w:val="26"/>
                <w:szCs w:val="26"/>
                <w:lang w:eastAsia="en-US"/>
              </w:rPr>
            </w:pPr>
            <w:r w:rsidRPr="008150C4">
              <w:rPr>
                <w:b/>
                <w:sz w:val="26"/>
                <w:szCs w:val="26"/>
                <w:lang w:eastAsia="en-US"/>
              </w:rPr>
              <w:t>Серия</w:t>
            </w:r>
          </w:p>
        </w:tc>
        <w:tc>
          <w:tcPr>
            <w:tcW w:w="397" w:type="dxa"/>
          </w:tcPr>
          <w:p w:rsidR="008150C4" w:rsidRPr="008150C4" w:rsidRDefault="008150C4" w:rsidP="008150C4">
            <w:pPr>
              <w:spacing w:after="200" w:line="276" w:lineRule="auto"/>
              <w:jc w:val="both"/>
              <w:rPr>
                <w:sz w:val="26"/>
                <w:szCs w:val="26"/>
                <w:highlight w:val="cyan"/>
                <w:lang w:eastAsia="en-US"/>
              </w:rPr>
            </w:pPr>
          </w:p>
        </w:tc>
        <w:tc>
          <w:tcPr>
            <w:tcW w:w="397" w:type="dxa"/>
          </w:tcPr>
          <w:p w:rsidR="008150C4" w:rsidRPr="008150C4" w:rsidRDefault="008150C4" w:rsidP="008150C4">
            <w:pPr>
              <w:spacing w:after="200" w:line="276" w:lineRule="auto"/>
              <w:jc w:val="both"/>
              <w:rPr>
                <w:sz w:val="26"/>
                <w:szCs w:val="26"/>
                <w:lang w:eastAsia="en-US"/>
              </w:rPr>
            </w:pPr>
          </w:p>
        </w:tc>
        <w:tc>
          <w:tcPr>
            <w:tcW w:w="397" w:type="dxa"/>
          </w:tcPr>
          <w:p w:rsidR="008150C4" w:rsidRPr="008150C4" w:rsidRDefault="008150C4" w:rsidP="008150C4">
            <w:pPr>
              <w:spacing w:after="200" w:line="276" w:lineRule="auto"/>
              <w:jc w:val="both"/>
              <w:rPr>
                <w:sz w:val="26"/>
                <w:szCs w:val="26"/>
                <w:lang w:eastAsia="en-US"/>
              </w:rPr>
            </w:pPr>
          </w:p>
        </w:tc>
        <w:tc>
          <w:tcPr>
            <w:tcW w:w="397" w:type="dxa"/>
          </w:tcPr>
          <w:p w:rsidR="008150C4" w:rsidRPr="008150C4" w:rsidRDefault="008150C4" w:rsidP="008150C4">
            <w:pPr>
              <w:spacing w:after="200" w:line="276" w:lineRule="auto"/>
              <w:jc w:val="both"/>
              <w:rPr>
                <w:sz w:val="26"/>
                <w:szCs w:val="26"/>
                <w:lang w:eastAsia="en-US"/>
              </w:rPr>
            </w:pPr>
          </w:p>
        </w:tc>
        <w:tc>
          <w:tcPr>
            <w:tcW w:w="1701" w:type="dxa"/>
            <w:tcBorders>
              <w:top w:val="nil"/>
              <w:bottom w:val="nil"/>
            </w:tcBorders>
          </w:tcPr>
          <w:p w:rsidR="008150C4" w:rsidRPr="008150C4" w:rsidRDefault="008150C4" w:rsidP="008150C4">
            <w:pPr>
              <w:spacing w:after="200" w:line="276" w:lineRule="auto"/>
              <w:jc w:val="right"/>
              <w:rPr>
                <w:b/>
                <w:sz w:val="26"/>
                <w:szCs w:val="26"/>
                <w:lang w:eastAsia="en-US"/>
              </w:rPr>
            </w:pPr>
            <w:r w:rsidRPr="008150C4">
              <w:rPr>
                <w:b/>
                <w:sz w:val="26"/>
                <w:szCs w:val="26"/>
                <w:lang w:eastAsia="en-US"/>
              </w:rPr>
              <w:t>Номер</w:t>
            </w:r>
          </w:p>
        </w:tc>
        <w:tc>
          <w:tcPr>
            <w:tcW w:w="397" w:type="dxa"/>
          </w:tcPr>
          <w:p w:rsidR="008150C4" w:rsidRPr="008150C4" w:rsidRDefault="008150C4" w:rsidP="008150C4">
            <w:pPr>
              <w:spacing w:after="200" w:line="276" w:lineRule="auto"/>
              <w:jc w:val="both"/>
              <w:rPr>
                <w:sz w:val="26"/>
                <w:szCs w:val="26"/>
                <w:lang w:eastAsia="en-US"/>
              </w:rPr>
            </w:pPr>
          </w:p>
        </w:tc>
        <w:tc>
          <w:tcPr>
            <w:tcW w:w="397" w:type="dxa"/>
          </w:tcPr>
          <w:p w:rsidR="008150C4" w:rsidRPr="008150C4" w:rsidRDefault="008150C4" w:rsidP="008150C4">
            <w:pPr>
              <w:spacing w:after="200" w:line="276" w:lineRule="auto"/>
              <w:jc w:val="both"/>
              <w:rPr>
                <w:sz w:val="26"/>
                <w:szCs w:val="26"/>
                <w:lang w:eastAsia="en-US"/>
              </w:rPr>
            </w:pPr>
          </w:p>
        </w:tc>
        <w:tc>
          <w:tcPr>
            <w:tcW w:w="397" w:type="dxa"/>
          </w:tcPr>
          <w:p w:rsidR="008150C4" w:rsidRPr="008150C4" w:rsidRDefault="008150C4" w:rsidP="008150C4">
            <w:pPr>
              <w:spacing w:after="200" w:line="276" w:lineRule="auto"/>
              <w:jc w:val="both"/>
              <w:rPr>
                <w:sz w:val="26"/>
                <w:szCs w:val="26"/>
                <w:lang w:eastAsia="en-US"/>
              </w:rPr>
            </w:pPr>
          </w:p>
        </w:tc>
        <w:tc>
          <w:tcPr>
            <w:tcW w:w="397" w:type="dxa"/>
          </w:tcPr>
          <w:p w:rsidR="008150C4" w:rsidRPr="008150C4" w:rsidRDefault="008150C4" w:rsidP="008150C4">
            <w:pPr>
              <w:spacing w:after="200" w:line="276" w:lineRule="auto"/>
              <w:jc w:val="both"/>
              <w:rPr>
                <w:sz w:val="26"/>
                <w:szCs w:val="26"/>
                <w:lang w:eastAsia="en-US"/>
              </w:rPr>
            </w:pPr>
          </w:p>
        </w:tc>
        <w:tc>
          <w:tcPr>
            <w:tcW w:w="397" w:type="dxa"/>
          </w:tcPr>
          <w:p w:rsidR="008150C4" w:rsidRPr="008150C4" w:rsidRDefault="008150C4" w:rsidP="008150C4">
            <w:pPr>
              <w:spacing w:after="200" w:line="276" w:lineRule="auto"/>
              <w:jc w:val="both"/>
              <w:rPr>
                <w:sz w:val="26"/>
                <w:szCs w:val="26"/>
                <w:lang w:eastAsia="en-US"/>
              </w:rPr>
            </w:pPr>
          </w:p>
        </w:tc>
        <w:tc>
          <w:tcPr>
            <w:tcW w:w="397" w:type="dxa"/>
          </w:tcPr>
          <w:p w:rsidR="008150C4" w:rsidRPr="008150C4" w:rsidRDefault="008150C4" w:rsidP="008150C4">
            <w:pPr>
              <w:spacing w:after="200" w:line="276" w:lineRule="auto"/>
              <w:jc w:val="both"/>
              <w:rPr>
                <w:sz w:val="26"/>
                <w:szCs w:val="26"/>
                <w:lang w:eastAsia="en-US"/>
              </w:rPr>
            </w:pPr>
          </w:p>
        </w:tc>
        <w:tc>
          <w:tcPr>
            <w:tcW w:w="397" w:type="dxa"/>
          </w:tcPr>
          <w:p w:rsidR="008150C4" w:rsidRPr="008150C4" w:rsidRDefault="008150C4" w:rsidP="008150C4">
            <w:pPr>
              <w:spacing w:after="200" w:line="276" w:lineRule="auto"/>
              <w:jc w:val="both"/>
              <w:rPr>
                <w:sz w:val="26"/>
                <w:szCs w:val="26"/>
                <w:lang w:eastAsia="en-US"/>
              </w:rPr>
            </w:pPr>
          </w:p>
        </w:tc>
        <w:tc>
          <w:tcPr>
            <w:tcW w:w="397" w:type="dxa"/>
          </w:tcPr>
          <w:p w:rsidR="008150C4" w:rsidRPr="008150C4" w:rsidRDefault="008150C4" w:rsidP="008150C4">
            <w:pPr>
              <w:spacing w:after="200" w:line="276" w:lineRule="auto"/>
              <w:jc w:val="both"/>
              <w:rPr>
                <w:sz w:val="26"/>
                <w:szCs w:val="26"/>
                <w:lang w:eastAsia="en-US"/>
              </w:rPr>
            </w:pPr>
          </w:p>
        </w:tc>
        <w:tc>
          <w:tcPr>
            <w:tcW w:w="397" w:type="dxa"/>
          </w:tcPr>
          <w:p w:rsidR="008150C4" w:rsidRPr="008150C4" w:rsidRDefault="008150C4" w:rsidP="008150C4">
            <w:pPr>
              <w:spacing w:after="200" w:line="276" w:lineRule="auto"/>
              <w:jc w:val="both"/>
              <w:rPr>
                <w:sz w:val="26"/>
                <w:szCs w:val="26"/>
                <w:lang w:eastAsia="en-US"/>
              </w:rPr>
            </w:pPr>
          </w:p>
        </w:tc>
        <w:tc>
          <w:tcPr>
            <w:tcW w:w="397" w:type="dxa"/>
          </w:tcPr>
          <w:p w:rsidR="008150C4" w:rsidRPr="008150C4" w:rsidRDefault="008150C4" w:rsidP="008150C4">
            <w:pPr>
              <w:spacing w:after="200" w:line="276" w:lineRule="auto"/>
              <w:jc w:val="both"/>
              <w:rPr>
                <w:sz w:val="26"/>
                <w:szCs w:val="26"/>
                <w:lang w:eastAsia="en-US"/>
              </w:rPr>
            </w:pPr>
          </w:p>
        </w:tc>
      </w:tr>
    </w:tbl>
    <w:p w:rsidR="008150C4" w:rsidRPr="008150C4" w:rsidRDefault="008150C4" w:rsidP="008150C4">
      <w:pPr>
        <w:spacing w:after="200" w:line="276" w:lineRule="auto"/>
        <w:contextualSpacing/>
        <w:jc w:val="both"/>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8150C4" w:rsidRPr="008150C4" w:rsidTr="00713434">
        <w:trPr>
          <w:trHeight w:hRule="exact" w:val="340"/>
        </w:trPr>
        <w:tc>
          <w:tcPr>
            <w:tcW w:w="1134" w:type="dxa"/>
            <w:tcBorders>
              <w:top w:val="nil"/>
              <w:left w:val="nil"/>
              <w:bottom w:val="nil"/>
            </w:tcBorders>
          </w:tcPr>
          <w:p w:rsidR="008150C4" w:rsidRPr="008150C4" w:rsidRDefault="008150C4" w:rsidP="008150C4">
            <w:pPr>
              <w:spacing w:after="200" w:line="276" w:lineRule="auto"/>
              <w:jc w:val="both"/>
              <w:rPr>
                <w:sz w:val="26"/>
                <w:szCs w:val="26"/>
                <w:lang w:eastAsia="en-US"/>
              </w:rPr>
            </w:pPr>
            <w:r w:rsidRPr="008150C4">
              <w:rPr>
                <w:b/>
                <w:sz w:val="26"/>
                <w:szCs w:val="26"/>
                <w:lang w:eastAsia="en-US"/>
              </w:rPr>
              <w:t>Пол</w:t>
            </w:r>
            <w:r w:rsidRPr="008150C4">
              <w:rPr>
                <w:sz w:val="26"/>
                <w:szCs w:val="26"/>
                <w:lang w:eastAsia="en-US"/>
              </w:rPr>
              <w:t>:</w:t>
            </w:r>
          </w:p>
        </w:tc>
        <w:tc>
          <w:tcPr>
            <w:tcW w:w="397" w:type="dxa"/>
          </w:tcPr>
          <w:p w:rsidR="008150C4" w:rsidRPr="008150C4" w:rsidRDefault="008150C4" w:rsidP="008150C4">
            <w:pPr>
              <w:spacing w:after="200" w:line="276" w:lineRule="auto"/>
              <w:jc w:val="both"/>
              <w:rPr>
                <w:sz w:val="26"/>
                <w:szCs w:val="26"/>
                <w:lang w:eastAsia="en-US"/>
              </w:rPr>
            </w:pPr>
          </w:p>
        </w:tc>
        <w:tc>
          <w:tcPr>
            <w:tcW w:w="1701" w:type="dxa"/>
            <w:tcBorders>
              <w:top w:val="nil"/>
              <w:bottom w:val="nil"/>
            </w:tcBorders>
            <w:vAlign w:val="center"/>
          </w:tcPr>
          <w:p w:rsidR="008150C4" w:rsidRPr="008150C4" w:rsidRDefault="008150C4" w:rsidP="008150C4">
            <w:pPr>
              <w:spacing w:after="200" w:line="276" w:lineRule="auto"/>
              <w:rPr>
                <w:sz w:val="26"/>
                <w:szCs w:val="26"/>
                <w:lang w:eastAsia="en-US"/>
              </w:rPr>
            </w:pPr>
            <w:r w:rsidRPr="008150C4">
              <w:rPr>
                <w:sz w:val="26"/>
                <w:szCs w:val="26"/>
                <w:lang w:eastAsia="en-US"/>
              </w:rPr>
              <w:t>Мужской</w:t>
            </w:r>
          </w:p>
        </w:tc>
        <w:tc>
          <w:tcPr>
            <w:tcW w:w="397" w:type="dxa"/>
          </w:tcPr>
          <w:p w:rsidR="008150C4" w:rsidRPr="008150C4" w:rsidRDefault="008150C4" w:rsidP="008150C4">
            <w:pPr>
              <w:spacing w:after="200" w:line="276" w:lineRule="auto"/>
              <w:jc w:val="both"/>
              <w:rPr>
                <w:sz w:val="26"/>
                <w:szCs w:val="26"/>
                <w:lang w:eastAsia="en-US"/>
              </w:rPr>
            </w:pPr>
          </w:p>
        </w:tc>
        <w:tc>
          <w:tcPr>
            <w:tcW w:w="1583" w:type="dxa"/>
            <w:tcBorders>
              <w:top w:val="nil"/>
              <w:bottom w:val="nil"/>
              <w:right w:val="nil"/>
            </w:tcBorders>
            <w:vAlign w:val="center"/>
          </w:tcPr>
          <w:p w:rsidR="008150C4" w:rsidRPr="008150C4" w:rsidRDefault="008150C4" w:rsidP="008150C4">
            <w:pPr>
              <w:spacing w:after="200" w:line="276" w:lineRule="auto"/>
              <w:rPr>
                <w:sz w:val="26"/>
                <w:szCs w:val="26"/>
                <w:lang w:eastAsia="en-US"/>
              </w:rPr>
            </w:pPr>
            <w:r w:rsidRPr="008150C4">
              <w:rPr>
                <w:sz w:val="26"/>
                <w:szCs w:val="26"/>
                <w:lang w:eastAsia="en-US"/>
              </w:rPr>
              <w:t>Женский</w:t>
            </w:r>
          </w:p>
        </w:tc>
      </w:tr>
    </w:tbl>
    <w:p w:rsidR="008150C4" w:rsidRPr="008150C4" w:rsidRDefault="008150C4" w:rsidP="008150C4">
      <w:pPr>
        <w:spacing w:line="276" w:lineRule="auto"/>
        <w:jc w:val="both"/>
        <w:rPr>
          <w:sz w:val="26"/>
          <w:szCs w:val="26"/>
          <w:lang w:eastAsia="en-US"/>
        </w:rPr>
      </w:pPr>
      <w:r w:rsidRPr="008150C4">
        <w:rPr>
          <w:sz w:val="26"/>
          <w:szCs w:val="26"/>
          <w:lang w:eastAsia="en-US"/>
        </w:rPr>
        <w:t>прошу зарегистрировать меня для участия</w:t>
      </w:r>
      <w:r w:rsidRPr="008150C4">
        <w:rPr>
          <w:rFonts w:eastAsia="Calibri"/>
          <w:sz w:val="26"/>
          <w:szCs w:val="26"/>
          <w:lang w:eastAsia="en-US"/>
        </w:rPr>
        <w:t xml:space="preserve"> в </w:t>
      </w:r>
      <w:r w:rsidRPr="008150C4">
        <w:rPr>
          <w:rFonts w:eastAsia="Calibri"/>
          <w:b/>
          <w:sz w:val="26"/>
          <w:szCs w:val="26"/>
          <w:lang w:eastAsia="en-US"/>
        </w:rPr>
        <w:t>едином государственном экзамене</w:t>
      </w:r>
    </w:p>
    <w:p w:rsidR="008150C4" w:rsidRPr="008150C4" w:rsidRDefault="008150C4" w:rsidP="008150C4">
      <w:pPr>
        <w:spacing w:line="276" w:lineRule="auto"/>
        <w:jc w:val="both"/>
        <w:rPr>
          <w:sz w:val="26"/>
          <w:szCs w:val="26"/>
          <w:lang w:eastAsia="en-US"/>
        </w:rPr>
      </w:pPr>
      <w:r w:rsidRPr="008150C4">
        <w:rPr>
          <w:sz w:val="26"/>
          <w:szCs w:val="26"/>
          <w:lang w:eastAsia="en-US"/>
        </w:rPr>
        <w:t xml:space="preserve">по следующим учебным предметам: </w:t>
      </w: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81"/>
        <w:gridCol w:w="1322"/>
        <w:gridCol w:w="1887"/>
        <w:gridCol w:w="2928"/>
      </w:tblGrid>
      <w:tr w:rsidR="008150C4" w:rsidRPr="008150C4" w:rsidTr="00713434">
        <w:trPr>
          <w:trHeight w:val="836"/>
        </w:trPr>
        <w:tc>
          <w:tcPr>
            <w:tcW w:w="4181" w:type="dxa"/>
            <w:vAlign w:val="center"/>
          </w:tcPr>
          <w:p w:rsidR="008150C4" w:rsidRPr="008150C4" w:rsidRDefault="008150C4" w:rsidP="008150C4">
            <w:pPr>
              <w:spacing w:line="276" w:lineRule="auto"/>
              <w:jc w:val="center"/>
              <w:rPr>
                <w:b/>
                <w:sz w:val="23"/>
                <w:szCs w:val="23"/>
                <w:lang w:eastAsia="en-US"/>
              </w:rPr>
            </w:pPr>
            <w:r w:rsidRPr="008150C4">
              <w:rPr>
                <w:b/>
                <w:sz w:val="23"/>
                <w:szCs w:val="23"/>
                <w:lang w:eastAsia="en-US"/>
              </w:rPr>
              <w:t>Наименование учебного предмета</w:t>
            </w:r>
          </w:p>
        </w:tc>
        <w:tc>
          <w:tcPr>
            <w:tcW w:w="1322" w:type="dxa"/>
            <w:vAlign w:val="center"/>
          </w:tcPr>
          <w:p w:rsidR="008150C4" w:rsidRPr="008150C4" w:rsidRDefault="008150C4" w:rsidP="008150C4">
            <w:pPr>
              <w:spacing w:line="276" w:lineRule="auto"/>
              <w:jc w:val="center"/>
              <w:rPr>
                <w:b/>
                <w:sz w:val="23"/>
                <w:szCs w:val="23"/>
                <w:lang w:eastAsia="en-US"/>
              </w:rPr>
            </w:pPr>
            <w:r w:rsidRPr="008150C4">
              <w:rPr>
                <w:b/>
                <w:sz w:val="23"/>
                <w:szCs w:val="23"/>
                <w:lang w:eastAsia="en-US"/>
              </w:rPr>
              <w:t>Отметка о выборе</w:t>
            </w:r>
          </w:p>
        </w:tc>
        <w:tc>
          <w:tcPr>
            <w:tcW w:w="1887" w:type="dxa"/>
            <w:tcBorders>
              <w:bottom w:val="single" w:sz="4" w:space="0" w:color="auto"/>
            </w:tcBorders>
            <w:vAlign w:val="center"/>
          </w:tcPr>
          <w:p w:rsidR="008150C4" w:rsidRPr="008150C4" w:rsidRDefault="008150C4" w:rsidP="008150C4">
            <w:pPr>
              <w:spacing w:line="276" w:lineRule="auto"/>
              <w:jc w:val="center"/>
              <w:rPr>
                <w:b/>
                <w:sz w:val="23"/>
                <w:szCs w:val="23"/>
                <w:lang w:eastAsia="en-US"/>
              </w:rPr>
            </w:pPr>
            <w:r w:rsidRPr="008150C4">
              <w:rPr>
                <w:b/>
                <w:sz w:val="23"/>
                <w:szCs w:val="23"/>
                <w:lang w:eastAsia="en-US"/>
              </w:rPr>
              <w:t>Раздел «Говорение» (иностранные языки)</w:t>
            </w:r>
          </w:p>
        </w:tc>
        <w:tc>
          <w:tcPr>
            <w:tcW w:w="2928" w:type="dxa"/>
            <w:vAlign w:val="center"/>
          </w:tcPr>
          <w:p w:rsidR="008150C4" w:rsidRPr="008150C4" w:rsidRDefault="008150C4" w:rsidP="008150C4">
            <w:pPr>
              <w:spacing w:line="276" w:lineRule="auto"/>
              <w:jc w:val="center"/>
              <w:rPr>
                <w:b/>
                <w:sz w:val="23"/>
                <w:szCs w:val="23"/>
                <w:lang w:eastAsia="en-US"/>
              </w:rPr>
            </w:pPr>
            <w:r w:rsidRPr="008150C4">
              <w:rPr>
                <w:b/>
                <w:sz w:val="23"/>
                <w:szCs w:val="23"/>
                <w:lang w:eastAsia="en-US"/>
              </w:rPr>
              <w:t>Выбор даты в соответствии с единым расписанием ЕГЭ</w:t>
            </w:r>
          </w:p>
        </w:tc>
      </w:tr>
      <w:tr w:rsidR="008150C4" w:rsidRPr="008150C4" w:rsidTr="00713434">
        <w:trPr>
          <w:trHeight w:hRule="exact" w:val="277"/>
        </w:trPr>
        <w:tc>
          <w:tcPr>
            <w:tcW w:w="4181" w:type="dxa"/>
          </w:tcPr>
          <w:p w:rsidR="008150C4" w:rsidRPr="008150C4" w:rsidRDefault="008150C4" w:rsidP="008150C4">
            <w:pPr>
              <w:spacing w:after="200" w:line="276" w:lineRule="auto"/>
              <w:rPr>
                <w:sz w:val="23"/>
                <w:szCs w:val="23"/>
                <w:lang w:eastAsia="en-US"/>
              </w:rPr>
            </w:pPr>
            <w:r w:rsidRPr="008150C4">
              <w:rPr>
                <w:sz w:val="23"/>
                <w:szCs w:val="23"/>
                <w:lang w:eastAsia="en-US"/>
              </w:rPr>
              <w:t>Русский язык</w:t>
            </w:r>
          </w:p>
        </w:tc>
        <w:tc>
          <w:tcPr>
            <w:tcW w:w="1322" w:type="dxa"/>
          </w:tcPr>
          <w:p w:rsidR="008150C4" w:rsidRPr="008150C4" w:rsidRDefault="008150C4" w:rsidP="008150C4">
            <w:pPr>
              <w:spacing w:after="200" w:line="276" w:lineRule="auto"/>
              <w:rPr>
                <w:sz w:val="23"/>
                <w:szCs w:val="23"/>
                <w:lang w:eastAsia="en-US"/>
              </w:rPr>
            </w:pPr>
          </w:p>
        </w:tc>
        <w:tc>
          <w:tcPr>
            <w:tcW w:w="1887" w:type="dxa"/>
            <w:shd w:val="thinDiagStripe" w:color="auto" w:fill="auto"/>
          </w:tcPr>
          <w:p w:rsidR="008150C4" w:rsidRPr="008150C4" w:rsidRDefault="008150C4" w:rsidP="008150C4">
            <w:pPr>
              <w:spacing w:after="200" w:line="276" w:lineRule="auto"/>
              <w:rPr>
                <w:lang w:eastAsia="en-US"/>
              </w:rPr>
            </w:pPr>
          </w:p>
        </w:tc>
        <w:tc>
          <w:tcPr>
            <w:tcW w:w="2928" w:type="dxa"/>
          </w:tcPr>
          <w:p w:rsidR="008150C4" w:rsidRPr="008150C4" w:rsidRDefault="008150C4" w:rsidP="008150C4">
            <w:pPr>
              <w:spacing w:after="200" w:line="276" w:lineRule="auto"/>
              <w:rPr>
                <w:lang w:eastAsia="en-US"/>
              </w:rPr>
            </w:pPr>
          </w:p>
        </w:tc>
      </w:tr>
      <w:tr w:rsidR="008150C4" w:rsidRPr="008150C4" w:rsidTr="00713434">
        <w:trPr>
          <w:trHeight w:hRule="exact" w:val="277"/>
        </w:trPr>
        <w:tc>
          <w:tcPr>
            <w:tcW w:w="4181" w:type="dxa"/>
          </w:tcPr>
          <w:p w:rsidR="008150C4" w:rsidRPr="008150C4" w:rsidRDefault="008150C4" w:rsidP="008150C4">
            <w:pPr>
              <w:spacing w:after="200" w:line="276" w:lineRule="auto"/>
              <w:rPr>
                <w:sz w:val="23"/>
                <w:szCs w:val="23"/>
                <w:lang w:eastAsia="en-US"/>
              </w:rPr>
            </w:pPr>
            <w:r w:rsidRPr="008150C4">
              <w:rPr>
                <w:sz w:val="23"/>
                <w:szCs w:val="23"/>
                <w:lang w:eastAsia="en-US"/>
              </w:rPr>
              <w:t>Математика (базовый уровень)</w:t>
            </w:r>
          </w:p>
        </w:tc>
        <w:tc>
          <w:tcPr>
            <w:tcW w:w="1322" w:type="dxa"/>
          </w:tcPr>
          <w:p w:rsidR="008150C4" w:rsidRPr="008150C4" w:rsidRDefault="008150C4" w:rsidP="008150C4">
            <w:pPr>
              <w:spacing w:after="200" w:line="276" w:lineRule="auto"/>
              <w:rPr>
                <w:sz w:val="23"/>
                <w:szCs w:val="23"/>
                <w:lang w:eastAsia="en-US"/>
              </w:rPr>
            </w:pPr>
          </w:p>
        </w:tc>
        <w:tc>
          <w:tcPr>
            <w:tcW w:w="1887" w:type="dxa"/>
            <w:shd w:val="thinDiagStripe" w:color="auto" w:fill="auto"/>
          </w:tcPr>
          <w:p w:rsidR="008150C4" w:rsidRPr="008150C4" w:rsidRDefault="008150C4" w:rsidP="008150C4">
            <w:pPr>
              <w:spacing w:after="200" w:line="276" w:lineRule="auto"/>
              <w:rPr>
                <w:lang w:eastAsia="en-US"/>
              </w:rPr>
            </w:pPr>
          </w:p>
        </w:tc>
        <w:tc>
          <w:tcPr>
            <w:tcW w:w="2928" w:type="dxa"/>
          </w:tcPr>
          <w:p w:rsidR="008150C4" w:rsidRPr="008150C4" w:rsidRDefault="008150C4" w:rsidP="008150C4">
            <w:pPr>
              <w:spacing w:after="200" w:line="276" w:lineRule="auto"/>
              <w:rPr>
                <w:lang w:eastAsia="en-US"/>
              </w:rPr>
            </w:pPr>
          </w:p>
        </w:tc>
      </w:tr>
      <w:tr w:rsidR="008150C4" w:rsidRPr="008150C4" w:rsidTr="00713434">
        <w:trPr>
          <w:trHeight w:hRule="exact" w:val="277"/>
        </w:trPr>
        <w:tc>
          <w:tcPr>
            <w:tcW w:w="4181" w:type="dxa"/>
          </w:tcPr>
          <w:p w:rsidR="008150C4" w:rsidRPr="008150C4" w:rsidRDefault="008150C4" w:rsidP="008150C4">
            <w:pPr>
              <w:spacing w:after="200" w:line="276" w:lineRule="auto"/>
              <w:rPr>
                <w:sz w:val="23"/>
                <w:szCs w:val="23"/>
                <w:lang w:eastAsia="en-US"/>
              </w:rPr>
            </w:pPr>
            <w:r w:rsidRPr="008150C4">
              <w:rPr>
                <w:sz w:val="23"/>
                <w:szCs w:val="23"/>
                <w:lang w:eastAsia="en-US"/>
              </w:rPr>
              <w:t>Математика (профильный уровень)</w:t>
            </w:r>
          </w:p>
        </w:tc>
        <w:tc>
          <w:tcPr>
            <w:tcW w:w="1322" w:type="dxa"/>
          </w:tcPr>
          <w:p w:rsidR="008150C4" w:rsidRPr="008150C4" w:rsidRDefault="008150C4" w:rsidP="008150C4">
            <w:pPr>
              <w:spacing w:after="200" w:line="276" w:lineRule="auto"/>
              <w:rPr>
                <w:sz w:val="23"/>
                <w:szCs w:val="23"/>
                <w:lang w:eastAsia="en-US"/>
              </w:rPr>
            </w:pPr>
          </w:p>
        </w:tc>
        <w:tc>
          <w:tcPr>
            <w:tcW w:w="1887" w:type="dxa"/>
            <w:shd w:val="thinDiagStripe" w:color="auto" w:fill="auto"/>
          </w:tcPr>
          <w:p w:rsidR="008150C4" w:rsidRPr="008150C4" w:rsidRDefault="008150C4" w:rsidP="008150C4">
            <w:pPr>
              <w:spacing w:after="200" w:line="276" w:lineRule="auto"/>
              <w:rPr>
                <w:lang w:eastAsia="en-US"/>
              </w:rPr>
            </w:pPr>
          </w:p>
        </w:tc>
        <w:tc>
          <w:tcPr>
            <w:tcW w:w="2928" w:type="dxa"/>
          </w:tcPr>
          <w:p w:rsidR="008150C4" w:rsidRPr="008150C4" w:rsidRDefault="008150C4" w:rsidP="008150C4">
            <w:pPr>
              <w:spacing w:after="200" w:line="276" w:lineRule="auto"/>
              <w:rPr>
                <w:lang w:eastAsia="en-US"/>
              </w:rPr>
            </w:pPr>
          </w:p>
        </w:tc>
      </w:tr>
      <w:tr w:rsidR="008150C4" w:rsidRPr="008150C4" w:rsidTr="00713434">
        <w:trPr>
          <w:trHeight w:hRule="exact" w:val="277"/>
        </w:trPr>
        <w:tc>
          <w:tcPr>
            <w:tcW w:w="4181" w:type="dxa"/>
          </w:tcPr>
          <w:p w:rsidR="008150C4" w:rsidRPr="008150C4" w:rsidRDefault="008150C4" w:rsidP="008150C4">
            <w:pPr>
              <w:spacing w:after="200" w:line="276" w:lineRule="auto"/>
              <w:rPr>
                <w:sz w:val="23"/>
                <w:szCs w:val="23"/>
                <w:lang w:eastAsia="en-US"/>
              </w:rPr>
            </w:pPr>
            <w:r w:rsidRPr="008150C4">
              <w:rPr>
                <w:sz w:val="23"/>
                <w:szCs w:val="23"/>
                <w:lang w:eastAsia="en-US"/>
              </w:rPr>
              <w:t>Физика</w:t>
            </w:r>
          </w:p>
        </w:tc>
        <w:tc>
          <w:tcPr>
            <w:tcW w:w="1322" w:type="dxa"/>
          </w:tcPr>
          <w:p w:rsidR="008150C4" w:rsidRPr="008150C4" w:rsidRDefault="008150C4" w:rsidP="008150C4">
            <w:pPr>
              <w:spacing w:after="200" w:line="276" w:lineRule="auto"/>
              <w:rPr>
                <w:sz w:val="23"/>
                <w:szCs w:val="23"/>
                <w:lang w:eastAsia="en-US"/>
              </w:rPr>
            </w:pPr>
          </w:p>
        </w:tc>
        <w:tc>
          <w:tcPr>
            <w:tcW w:w="1887" w:type="dxa"/>
            <w:shd w:val="thinDiagStripe" w:color="auto" w:fill="auto"/>
          </w:tcPr>
          <w:p w:rsidR="008150C4" w:rsidRPr="008150C4" w:rsidRDefault="008150C4" w:rsidP="008150C4">
            <w:pPr>
              <w:spacing w:after="200" w:line="276" w:lineRule="auto"/>
              <w:rPr>
                <w:lang w:eastAsia="en-US"/>
              </w:rPr>
            </w:pPr>
          </w:p>
        </w:tc>
        <w:tc>
          <w:tcPr>
            <w:tcW w:w="2928" w:type="dxa"/>
          </w:tcPr>
          <w:p w:rsidR="008150C4" w:rsidRPr="008150C4" w:rsidRDefault="008150C4" w:rsidP="008150C4">
            <w:pPr>
              <w:spacing w:after="200" w:line="276" w:lineRule="auto"/>
              <w:rPr>
                <w:lang w:eastAsia="en-US"/>
              </w:rPr>
            </w:pPr>
          </w:p>
        </w:tc>
      </w:tr>
      <w:tr w:rsidR="008150C4" w:rsidRPr="008150C4" w:rsidTr="00713434">
        <w:trPr>
          <w:trHeight w:hRule="exact" w:val="277"/>
        </w:trPr>
        <w:tc>
          <w:tcPr>
            <w:tcW w:w="4181" w:type="dxa"/>
          </w:tcPr>
          <w:p w:rsidR="008150C4" w:rsidRPr="008150C4" w:rsidRDefault="008150C4" w:rsidP="008150C4">
            <w:pPr>
              <w:spacing w:after="200" w:line="276" w:lineRule="auto"/>
              <w:rPr>
                <w:sz w:val="23"/>
                <w:szCs w:val="23"/>
                <w:lang w:eastAsia="en-US"/>
              </w:rPr>
            </w:pPr>
            <w:r w:rsidRPr="008150C4">
              <w:rPr>
                <w:sz w:val="23"/>
                <w:szCs w:val="23"/>
                <w:lang w:eastAsia="en-US"/>
              </w:rPr>
              <w:t>Химия</w:t>
            </w:r>
          </w:p>
        </w:tc>
        <w:tc>
          <w:tcPr>
            <w:tcW w:w="1322" w:type="dxa"/>
          </w:tcPr>
          <w:p w:rsidR="008150C4" w:rsidRPr="008150C4" w:rsidRDefault="008150C4" w:rsidP="008150C4">
            <w:pPr>
              <w:spacing w:after="200" w:line="276" w:lineRule="auto"/>
              <w:rPr>
                <w:sz w:val="23"/>
                <w:szCs w:val="23"/>
                <w:lang w:eastAsia="en-US"/>
              </w:rPr>
            </w:pPr>
          </w:p>
        </w:tc>
        <w:tc>
          <w:tcPr>
            <w:tcW w:w="1887" w:type="dxa"/>
            <w:shd w:val="thinDiagStripe" w:color="auto" w:fill="auto"/>
          </w:tcPr>
          <w:p w:rsidR="008150C4" w:rsidRPr="008150C4" w:rsidRDefault="008150C4" w:rsidP="008150C4">
            <w:pPr>
              <w:spacing w:after="200" w:line="276" w:lineRule="auto"/>
              <w:rPr>
                <w:lang w:eastAsia="en-US"/>
              </w:rPr>
            </w:pPr>
          </w:p>
        </w:tc>
        <w:tc>
          <w:tcPr>
            <w:tcW w:w="2928" w:type="dxa"/>
          </w:tcPr>
          <w:p w:rsidR="008150C4" w:rsidRPr="008150C4" w:rsidRDefault="008150C4" w:rsidP="008150C4">
            <w:pPr>
              <w:spacing w:after="200" w:line="276" w:lineRule="auto"/>
              <w:rPr>
                <w:lang w:eastAsia="en-US"/>
              </w:rPr>
            </w:pPr>
          </w:p>
        </w:tc>
      </w:tr>
      <w:tr w:rsidR="008150C4" w:rsidRPr="008150C4" w:rsidTr="00713434">
        <w:trPr>
          <w:trHeight w:hRule="exact" w:val="294"/>
        </w:trPr>
        <w:tc>
          <w:tcPr>
            <w:tcW w:w="4181" w:type="dxa"/>
          </w:tcPr>
          <w:p w:rsidR="008150C4" w:rsidRPr="008150C4" w:rsidRDefault="008150C4" w:rsidP="008150C4">
            <w:pPr>
              <w:spacing w:after="200" w:line="276" w:lineRule="auto"/>
              <w:rPr>
                <w:sz w:val="23"/>
                <w:szCs w:val="23"/>
                <w:lang w:eastAsia="en-US"/>
              </w:rPr>
            </w:pPr>
            <w:r w:rsidRPr="008150C4">
              <w:rPr>
                <w:sz w:val="23"/>
                <w:szCs w:val="23"/>
                <w:lang w:eastAsia="en-US"/>
              </w:rPr>
              <w:t>Информатика и ИКТ</w:t>
            </w:r>
          </w:p>
        </w:tc>
        <w:tc>
          <w:tcPr>
            <w:tcW w:w="1322" w:type="dxa"/>
          </w:tcPr>
          <w:p w:rsidR="008150C4" w:rsidRPr="008150C4" w:rsidRDefault="008150C4" w:rsidP="008150C4">
            <w:pPr>
              <w:spacing w:after="200" w:line="276" w:lineRule="auto"/>
              <w:rPr>
                <w:sz w:val="23"/>
                <w:szCs w:val="23"/>
                <w:lang w:eastAsia="en-US"/>
              </w:rPr>
            </w:pPr>
          </w:p>
        </w:tc>
        <w:tc>
          <w:tcPr>
            <w:tcW w:w="1887" w:type="dxa"/>
            <w:shd w:val="thinDiagStripe" w:color="auto" w:fill="auto"/>
          </w:tcPr>
          <w:p w:rsidR="008150C4" w:rsidRPr="008150C4" w:rsidRDefault="008150C4" w:rsidP="008150C4">
            <w:pPr>
              <w:spacing w:after="200" w:line="276" w:lineRule="auto"/>
              <w:rPr>
                <w:lang w:eastAsia="en-US"/>
              </w:rPr>
            </w:pPr>
          </w:p>
        </w:tc>
        <w:tc>
          <w:tcPr>
            <w:tcW w:w="2928" w:type="dxa"/>
          </w:tcPr>
          <w:p w:rsidR="008150C4" w:rsidRPr="008150C4" w:rsidRDefault="008150C4" w:rsidP="008150C4">
            <w:pPr>
              <w:spacing w:after="200" w:line="276" w:lineRule="auto"/>
              <w:rPr>
                <w:lang w:eastAsia="en-US"/>
              </w:rPr>
            </w:pPr>
          </w:p>
        </w:tc>
      </w:tr>
      <w:tr w:rsidR="008150C4" w:rsidRPr="008150C4" w:rsidTr="00713434">
        <w:trPr>
          <w:trHeight w:hRule="exact" w:val="277"/>
        </w:trPr>
        <w:tc>
          <w:tcPr>
            <w:tcW w:w="4181" w:type="dxa"/>
          </w:tcPr>
          <w:p w:rsidR="008150C4" w:rsidRPr="008150C4" w:rsidRDefault="008150C4" w:rsidP="008150C4">
            <w:pPr>
              <w:spacing w:after="200" w:line="276" w:lineRule="auto"/>
              <w:rPr>
                <w:spacing w:val="-4"/>
                <w:sz w:val="23"/>
                <w:szCs w:val="23"/>
                <w:lang w:eastAsia="en-US"/>
              </w:rPr>
            </w:pPr>
            <w:r w:rsidRPr="008150C4">
              <w:rPr>
                <w:spacing w:val="-6"/>
                <w:sz w:val="23"/>
                <w:szCs w:val="23"/>
                <w:lang w:eastAsia="en-US"/>
              </w:rPr>
              <w:t>Биология</w:t>
            </w:r>
          </w:p>
        </w:tc>
        <w:tc>
          <w:tcPr>
            <w:tcW w:w="1322" w:type="dxa"/>
          </w:tcPr>
          <w:p w:rsidR="008150C4" w:rsidRPr="008150C4" w:rsidRDefault="008150C4" w:rsidP="008150C4">
            <w:pPr>
              <w:spacing w:after="200" w:line="276" w:lineRule="auto"/>
              <w:rPr>
                <w:spacing w:val="-4"/>
                <w:sz w:val="23"/>
                <w:szCs w:val="23"/>
                <w:lang w:eastAsia="en-US"/>
              </w:rPr>
            </w:pPr>
          </w:p>
        </w:tc>
        <w:tc>
          <w:tcPr>
            <w:tcW w:w="1887" w:type="dxa"/>
            <w:shd w:val="thinDiagStripe" w:color="auto" w:fill="auto"/>
          </w:tcPr>
          <w:p w:rsidR="008150C4" w:rsidRPr="008150C4" w:rsidRDefault="008150C4" w:rsidP="008150C4">
            <w:pPr>
              <w:spacing w:after="200" w:line="276" w:lineRule="auto"/>
              <w:rPr>
                <w:spacing w:val="-4"/>
                <w:lang w:eastAsia="en-US"/>
              </w:rPr>
            </w:pPr>
          </w:p>
        </w:tc>
        <w:tc>
          <w:tcPr>
            <w:tcW w:w="2928" w:type="dxa"/>
          </w:tcPr>
          <w:p w:rsidR="008150C4" w:rsidRPr="008150C4" w:rsidRDefault="008150C4" w:rsidP="008150C4">
            <w:pPr>
              <w:spacing w:after="200" w:line="276" w:lineRule="auto"/>
              <w:rPr>
                <w:spacing w:val="-4"/>
                <w:lang w:eastAsia="en-US"/>
              </w:rPr>
            </w:pPr>
          </w:p>
        </w:tc>
      </w:tr>
      <w:tr w:rsidR="008150C4" w:rsidRPr="008150C4" w:rsidTr="00713434">
        <w:trPr>
          <w:trHeight w:hRule="exact" w:val="277"/>
        </w:trPr>
        <w:tc>
          <w:tcPr>
            <w:tcW w:w="4181" w:type="dxa"/>
          </w:tcPr>
          <w:p w:rsidR="008150C4" w:rsidRPr="008150C4" w:rsidRDefault="008150C4" w:rsidP="008150C4">
            <w:pPr>
              <w:spacing w:after="200" w:line="276" w:lineRule="auto"/>
              <w:rPr>
                <w:spacing w:val="-4"/>
                <w:sz w:val="23"/>
                <w:szCs w:val="23"/>
                <w:lang w:eastAsia="en-US"/>
              </w:rPr>
            </w:pPr>
            <w:r w:rsidRPr="008150C4">
              <w:rPr>
                <w:spacing w:val="-6"/>
                <w:sz w:val="23"/>
                <w:szCs w:val="23"/>
                <w:lang w:eastAsia="en-US"/>
              </w:rPr>
              <w:t xml:space="preserve">История </w:t>
            </w:r>
          </w:p>
        </w:tc>
        <w:tc>
          <w:tcPr>
            <w:tcW w:w="1322" w:type="dxa"/>
          </w:tcPr>
          <w:p w:rsidR="008150C4" w:rsidRPr="008150C4" w:rsidRDefault="008150C4" w:rsidP="008150C4">
            <w:pPr>
              <w:spacing w:after="200" w:line="276" w:lineRule="auto"/>
              <w:rPr>
                <w:spacing w:val="-4"/>
                <w:sz w:val="23"/>
                <w:szCs w:val="23"/>
                <w:lang w:eastAsia="en-US"/>
              </w:rPr>
            </w:pPr>
          </w:p>
        </w:tc>
        <w:tc>
          <w:tcPr>
            <w:tcW w:w="1887" w:type="dxa"/>
            <w:shd w:val="thinDiagStripe" w:color="auto" w:fill="auto"/>
          </w:tcPr>
          <w:p w:rsidR="008150C4" w:rsidRPr="008150C4" w:rsidRDefault="008150C4" w:rsidP="008150C4">
            <w:pPr>
              <w:spacing w:after="200" w:line="276" w:lineRule="auto"/>
              <w:rPr>
                <w:spacing w:val="-4"/>
                <w:lang w:eastAsia="en-US"/>
              </w:rPr>
            </w:pPr>
          </w:p>
        </w:tc>
        <w:tc>
          <w:tcPr>
            <w:tcW w:w="2928" w:type="dxa"/>
          </w:tcPr>
          <w:p w:rsidR="008150C4" w:rsidRPr="008150C4" w:rsidRDefault="008150C4" w:rsidP="008150C4">
            <w:pPr>
              <w:spacing w:after="200" w:line="276" w:lineRule="auto"/>
              <w:rPr>
                <w:spacing w:val="-4"/>
                <w:lang w:eastAsia="en-US"/>
              </w:rPr>
            </w:pPr>
          </w:p>
        </w:tc>
      </w:tr>
      <w:tr w:rsidR="008150C4" w:rsidRPr="008150C4" w:rsidTr="00713434">
        <w:trPr>
          <w:trHeight w:hRule="exact" w:val="277"/>
        </w:trPr>
        <w:tc>
          <w:tcPr>
            <w:tcW w:w="4181" w:type="dxa"/>
            <w:vAlign w:val="center"/>
          </w:tcPr>
          <w:p w:rsidR="008150C4" w:rsidRPr="008150C4" w:rsidRDefault="008150C4" w:rsidP="008150C4">
            <w:pPr>
              <w:spacing w:after="200" w:line="276" w:lineRule="auto"/>
              <w:rPr>
                <w:spacing w:val="-6"/>
                <w:sz w:val="23"/>
                <w:szCs w:val="23"/>
                <w:lang w:eastAsia="en-US"/>
              </w:rPr>
            </w:pPr>
            <w:r w:rsidRPr="008150C4">
              <w:rPr>
                <w:spacing w:val="-6"/>
                <w:sz w:val="23"/>
                <w:szCs w:val="23"/>
                <w:lang w:eastAsia="en-US"/>
              </w:rPr>
              <w:t>География</w:t>
            </w:r>
          </w:p>
        </w:tc>
        <w:tc>
          <w:tcPr>
            <w:tcW w:w="1322" w:type="dxa"/>
          </w:tcPr>
          <w:p w:rsidR="008150C4" w:rsidRPr="008150C4" w:rsidRDefault="008150C4" w:rsidP="008150C4">
            <w:pPr>
              <w:spacing w:after="200" w:line="276" w:lineRule="auto"/>
              <w:rPr>
                <w:spacing w:val="-4"/>
                <w:sz w:val="23"/>
                <w:szCs w:val="23"/>
                <w:lang w:eastAsia="en-US"/>
              </w:rPr>
            </w:pPr>
          </w:p>
        </w:tc>
        <w:tc>
          <w:tcPr>
            <w:tcW w:w="1887" w:type="dxa"/>
            <w:shd w:val="thinDiagStripe" w:color="auto" w:fill="auto"/>
          </w:tcPr>
          <w:p w:rsidR="008150C4" w:rsidRPr="008150C4" w:rsidRDefault="008150C4" w:rsidP="008150C4">
            <w:pPr>
              <w:spacing w:after="200" w:line="276" w:lineRule="auto"/>
              <w:rPr>
                <w:spacing w:val="-4"/>
                <w:lang w:eastAsia="en-US"/>
              </w:rPr>
            </w:pPr>
          </w:p>
        </w:tc>
        <w:tc>
          <w:tcPr>
            <w:tcW w:w="2928" w:type="dxa"/>
          </w:tcPr>
          <w:p w:rsidR="008150C4" w:rsidRPr="008150C4" w:rsidRDefault="008150C4" w:rsidP="008150C4">
            <w:pPr>
              <w:spacing w:after="200" w:line="276" w:lineRule="auto"/>
              <w:rPr>
                <w:spacing w:val="-4"/>
                <w:lang w:eastAsia="en-US"/>
              </w:rPr>
            </w:pPr>
          </w:p>
        </w:tc>
      </w:tr>
      <w:tr w:rsidR="008150C4" w:rsidRPr="008150C4" w:rsidTr="00713434">
        <w:trPr>
          <w:trHeight w:hRule="exact" w:val="277"/>
        </w:trPr>
        <w:tc>
          <w:tcPr>
            <w:tcW w:w="4181" w:type="dxa"/>
            <w:vAlign w:val="center"/>
          </w:tcPr>
          <w:p w:rsidR="008150C4" w:rsidRPr="008150C4" w:rsidRDefault="008150C4" w:rsidP="008150C4">
            <w:pPr>
              <w:spacing w:after="200" w:line="276" w:lineRule="auto"/>
              <w:rPr>
                <w:spacing w:val="-6"/>
                <w:sz w:val="23"/>
                <w:szCs w:val="23"/>
                <w:lang w:eastAsia="en-US"/>
              </w:rPr>
            </w:pPr>
            <w:r w:rsidRPr="008150C4">
              <w:rPr>
                <w:spacing w:val="-6"/>
                <w:sz w:val="23"/>
                <w:szCs w:val="23"/>
                <w:lang w:eastAsia="en-US"/>
              </w:rPr>
              <w:t>Английский язык</w:t>
            </w:r>
          </w:p>
        </w:tc>
        <w:tc>
          <w:tcPr>
            <w:tcW w:w="1322" w:type="dxa"/>
          </w:tcPr>
          <w:p w:rsidR="008150C4" w:rsidRPr="008150C4" w:rsidRDefault="008150C4" w:rsidP="008150C4">
            <w:pPr>
              <w:spacing w:after="200" w:line="276" w:lineRule="auto"/>
              <w:rPr>
                <w:spacing w:val="-4"/>
                <w:sz w:val="23"/>
                <w:szCs w:val="23"/>
                <w:lang w:eastAsia="en-US"/>
              </w:rPr>
            </w:pPr>
          </w:p>
        </w:tc>
        <w:tc>
          <w:tcPr>
            <w:tcW w:w="1887" w:type="dxa"/>
          </w:tcPr>
          <w:p w:rsidR="008150C4" w:rsidRPr="008150C4" w:rsidRDefault="008150C4" w:rsidP="008150C4">
            <w:pPr>
              <w:spacing w:after="200" w:line="276" w:lineRule="auto"/>
              <w:rPr>
                <w:spacing w:val="-4"/>
                <w:lang w:eastAsia="en-US"/>
              </w:rPr>
            </w:pPr>
          </w:p>
        </w:tc>
        <w:tc>
          <w:tcPr>
            <w:tcW w:w="2928" w:type="dxa"/>
          </w:tcPr>
          <w:p w:rsidR="008150C4" w:rsidRPr="008150C4" w:rsidRDefault="008150C4" w:rsidP="008150C4">
            <w:pPr>
              <w:spacing w:after="200" w:line="276" w:lineRule="auto"/>
              <w:rPr>
                <w:spacing w:val="-4"/>
                <w:lang w:eastAsia="en-US"/>
              </w:rPr>
            </w:pPr>
          </w:p>
        </w:tc>
      </w:tr>
      <w:tr w:rsidR="008150C4" w:rsidRPr="008150C4" w:rsidTr="00713434">
        <w:trPr>
          <w:trHeight w:hRule="exact" w:val="277"/>
        </w:trPr>
        <w:tc>
          <w:tcPr>
            <w:tcW w:w="4181" w:type="dxa"/>
            <w:vAlign w:val="center"/>
          </w:tcPr>
          <w:p w:rsidR="008150C4" w:rsidRPr="008150C4" w:rsidRDefault="008150C4" w:rsidP="008150C4">
            <w:pPr>
              <w:spacing w:after="200" w:line="276" w:lineRule="auto"/>
              <w:rPr>
                <w:spacing w:val="-6"/>
                <w:sz w:val="23"/>
                <w:szCs w:val="23"/>
                <w:lang w:eastAsia="en-US"/>
              </w:rPr>
            </w:pPr>
            <w:r w:rsidRPr="008150C4">
              <w:rPr>
                <w:spacing w:val="-6"/>
                <w:sz w:val="23"/>
                <w:szCs w:val="23"/>
                <w:lang w:eastAsia="en-US"/>
              </w:rPr>
              <w:t>Немецкий язык</w:t>
            </w:r>
          </w:p>
        </w:tc>
        <w:tc>
          <w:tcPr>
            <w:tcW w:w="1322" w:type="dxa"/>
          </w:tcPr>
          <w:p w:rsidR="008150C4" w:rsidRPr="008150C4" w:rsidRDefault="008150C4" w:rsidP="008150C4">
            <w:pPr>
              <w:spacing w:after="200" w:line="276" w:lineRule="auto"/>
              <w:rPr>
                <w:spacing w:val="-4"/>
                <w:sz w:val="23"/>
                <w:szCs w:val="23"/>
                <w:lang w:eastAsia="en-US"/>
              </w:rPr>
            </w:pPr>
          </w:p>
        </w:tc>
        <w:tc>
          <w:tcPr>
            <w:tcW w:w="1887" w:type="dxa"/>
          </w:tcPr>
          <w:p w:rsidR="008150C4" w:rsidRPr="008150C4" w:rsidRDefault="008150C4" w:rsidP="008150C4">
            <w:pPr>
              <w:spacing w:after="200" w:line="276" w:lineRule="auto"/>
              <w:rPr>
                <w:spacing w:val="-4"/>
                <w:lang w:eastAsia="en-US"/>
              </w:rPr>
            </w:pPr>
          </w:p>
        </w:tc>
        <w:tc>
          <w:tcPr>
            <w:tcW w:w="2928" w:type="dxa"/>
          </w:tcPr>
          <w:p w:rsidR="008150C4" w:rsidRPr="008150C4" w:rsidRDefault="008150C4" w:rsidP="008150C4">
            <w:pPr>
              <w:spacing w:after="200" w:line="276" w:lineRule="auto"/>
              <w:rPr>
                <w:spacing w:val="-4"/>
                <w:lang w:eastAsia="en-US"/>
              </w:rPr>
            </w:pPr>
          </w:p>
        </w:tc>
      </w:tr>
      <w:tr w:rsidR="008150C4" w:rsidRPr="008150C4" w:rsidTr="00713434">
        <w:trPr>
          <w:trHeight w:hRule="exact" w:val="277"/>
        </w:trPr>
        <w:tc>
          <w:tcPr>
            <w:tcW w:w="4181" w:type="dxa"/>
            <w:vAlign w:val="center"/>
          </w:tcPr>
          <w:p w:rsidR="008150C4" w:rsidRPr="008150C4" w:rsidRDefault="008150C4" w:rsidP="008150C4">
            <w:pPr>
              <w:spacing w:after="200" w:line="276" w:lineRule="auto"/>
              <w:rPr>
                <w:spacing w:val="-6"/>
                <w:sz w:val="23"/>
                <w:szCs w:val="23"/>
                <w:lang w:eastAsia="en-US"/>
              </w:rPr>
            </w:pPr>
            <w:r w:rsidRPr="008150C4">
              <w:rPr>
                <w:spacing w:val="-6"/>
                <w:sz w:val="23"/>
                <w:szCs w:val="23"/>
                <w:lang w:eastAsia="en-US"/>
              </w:rPr>
              <w:t>Французский язык</w:t>
            </w:r>
          </w:p>
        </w:tc>
        <w:tc>
          <w:tcPr>
            <w:tcW w:w="1322" w:type="dxa"/>
          </w:tcPr>
          <w:p w:rsidR="008150C4" w:rsidRPr="008150C4" w:rsidRDefault="008150C4" w:rsidP="008150C4">
            <w:pPr>
              <w:spacing w:after="200" w:line="276" w:lineRule="auto"/>
              <w:rPr>
                <w:spacing w:val="-4"/>
                <w:sz w:val="23"/>
                <w:szCs w:val="23"/>
                <w:lang w:eastAsia="en-US"/>
              </w:rPr>
            </w:pPr>
          </w:p>
        </w:tc>
        <w:tc>
          <w:tcPr>
            <w:tcW w:w="1887" w:type="dxa"/>
          </w:tcPr>
          <w:p w:rsidR="008150C4" w:rsidRPr="008150C4" w:rsidRDefault="008150C4" w:rsidP="008150C4">
            <w:pPr>
              <w:spacing w:after="200" w:line="276" w:lineRule="auto"/>
              <w:rPr>
                <w:spacing w:val="-4"/>
                <w:lang w:eastAsia="en-US"/>
              </w:rPr>
            </w:pPr>
          </w:p>
        </w:tc>
        <w:tc>
          <w:tcPr>
            <w:tcW w:w="2928" w:type="dxa"/>
          </w:tcPr>
          <w:p w:rsidR="008150C4" w:rsidRPr="008150C4" w:rsidRDefault="008150C4" w:rsidP="008150C4">
            <w:pPr>
              <w:spacing w:after="200" w:line="276" w:lineRule="auto"/>
              <w:rPr>
                <w:spacing w:val="-4"/>
                <w:lang w:eastAsia="en-US"/>
              </w:rPr>
            </w:pPr>
          </w:p>
        </w:tc>
      </w:tr>
      <w:tr w:rsidR="008150C4" w:rsidRPr="008150C4" w:rsidTr="00713434">
        <w:trPr>
          <w:trHeight w:hRule="exact" w:val="277"/>
        </w:trPr>
        <w:tc>
          <w:tcPr>
            <w:tcW w:w="4181" w:type="dxa"/>
            <w:vAlign w:val="center"/>
          </w:tcPr>
          <w:p w:rsidR="008150C4" w:rsidRPr="008150C4" w:rsidRDefault="008150C4" w:rsidP="008150C4">
            <w:pPr>
              <w:spacing w:after="200" w:line="276" w:lineRule="auto"/>
              <w:rPr>
                <w:spacing w:val="-6"/>
                <w:sz w:val="23"/>
                <w:szCs w:val="23"/>
                <w:lang w:eastAsia="en-US"/>
              </w:rPr>
            </w:pPr>
            <w:r w:rsidRPr="008150C4">
              <w:rPr>
                <w:spacing w:val="-6"/>
                <w:sz w:val="23"/>
                <w:szCs w:val="23"/>
                <w:lang w:eastAsia="en-US"/>
              </w:rPr>
              <w:t xml:space="preserve">Испанский язык </w:t>
            </w:r>
          </w:p>
        </w:tc>
        <w:tc>
          <w:tcPr>
            <w:tcW w:w="1322" w:type="dxa"/>
          </w:tcPr>
          <w:p w:rsidR="008150C4" w:rsidRPr="008150C4" w:rsidRDefault="008150C4" w:rsidP="008150C4">
            <w:pPr>
              <w:spacing w:after="200" w:line="276" w:lineRule="auto"/>
              <w:rPr>
                <w:spacing w:val="-4"/>
                <w:sz w:val="23"/>
                <w:szCs w:val="23"/>
                <w:lang w:eastAsia="en-US"/>
              </w:rPr>
            </w:pPr>
          </w:p>
        </w:tc>
        <w:tc>
          <w:tcPr>
            <w:tcW w:w="1887" w:type="dxa"/>
            <w:tcBorders>
              <w:bottom w:val="single" w:sz="4" w:space="0" w:color="auto"/>
            </w:tcBorders>
          </w:tcPr>
          <w:p w:rsidR="008150C4" w:rsidRPr="008150C4" w:rsidRDefault="008150C4" w:rsidP="008150C4">
            <w:pPr>
              <w:spacing w:after="200" w:line="276" w:lineRule="auto"/>
              <w:rPr>
                <w:spacing w:val="-4"/>
                <w:lang w:eastAsia="en-US"/>
              </w:rPr>
            </w:pPr>
          </w:p>
        </w:tc>
        <w:tc>
          <w:tcPr>
            <w:tcW w:w="2928" w:type="dxa"/>
          </w:tcPr>
          <w:p w:rsidR="008150C4" w:rsidRPr="008150C4" w:rsidRDefault="008150C4" w:rsidP="008150C4">
            <w:pPr>
              <w:spacing w:after="200" w:line="276" w:lineRule="auto"/>
              <w:rPr>
                <w:spacing w:val="-4"/>
                <w:lang w:eastAsia="en-US"/>
              </w:rPr>
            </w:pPr>
          </w:p>
        </w:tc>
      </w:tr>
      <w:tr w:rsidR="008150C4" w:rsidRPr="008150C4" w:rsidTr="00713434">
        <w:trPr>
          <w:trHeight w:hRule="exact" w:val="277"/>
        </w:trPr>
        <w:tc>
          <w:tcPr>
            <w:tcW w:w="4181" w:type="dxa"/>
            <w:vAlign w:val="center"/>
          </w:tcPr>
          <w:p w:rsidR="008150C4" w:rsidRPr="008150C4" w:rsidRDefault="008150C4" w:rsidP="008150C4">
            <w:pPr>
              <w:spacing w:after="200" w:line="276" w:lineRule="auto"/>
              <w:rPr>
                <w:spacing w:val="-6"/>
                <w:sz w:val="23"/>
                <w:szCs w:val="23"/>
                <w:lang w:eastAsia="en-US"/>
              </w:rPr>
            </w:pPr>
            <w:r w:rsidRPr="008150C4">
              <w:rPr>
                <w:spacing w:val="-6"/>
                <w:sz w:val="23"/>
                <w:szCs w:val="23"/>
                <w:lang w:eastAsia="en-US"/>
              </w:rPr>
              <w:t xml:space="preserve">Обществознание </w:t>
            </w:r>
          </w:p>
        </w:tc>
        <w:tc>
          <w:tcPr>
            <w:tcW w:w="1322" w:type="dxa"/>
          </w:tcPr>
          <w:p w:rsidR="008150C4" w:rsidRPr="008150C4" w:rsidRDefault="008150C4" w:rsidP="008150C4">
            <w:pPr>
              <w:spacing w:after="200" w:line="276" w:lineRule="auto"/>
              <w:rPr>
                <w:spacing w:val="-4"/>
                <w:sz w:val="23"/>
                <w:szCs w:val="23"/>
                <w:lang w:eastAsia="en-US"/>
              </w:rPr>
            </w:pPr>
          </w:p>
        </w:tc>
        <w:tc>
          <w:tcPr>
            <w:tcW w:w="1887" w:type="dxa"/>
            <w:shd w:val="thinDiagStripe" w:color="auto" w:fill="auto"/>
          </w:tcPr>
          <w:p w:rsidR="008150C4" w:rsidRPr="008150C4" w:rsidRDefault="008150C4" w:rsidP="008150C4">
            <w:pPr>
              <w:spacing w:after="200" w:line="276" w:lineRule="auto"/>
              <w:rPr>
                <w:spacing w:val="-4"/>
                <w:lang w:eastAsia="en-US"/>
              </w:rPr>
            </w:pPr>
          </w:p>
        </w:tc>
        <w:tc>
          <w:tcPr>
            <w:tcW w:w="2928" w:type="dxa"/>
          </w:tcPr>
          <w:p w:rsidR="008150C4" w:rsidRPr="008150C4" w:rsidRDefault="008150C4" w:rsidP="008150C4">
            <w:pPr>
              <w:spacing w:after="200" w:line="276" w:lineRule="auto"/>
              <w:rPr>
                <w:spacing w:val="-4"/>
                <w:lang w:eastAsia="en-US"/>
              </w:rPr>
            </w:pPr>
          </w:p>
        </w:tc>
      </w:tr>
      <w:tr w:rsidR="008150C4" w:rsidRPr="008150C4" w:rsidTr="00713434">
        <w:trPr>
          <w:trHeight w:hRule="exact" w:val="277"/>
        </w:trPr>
        <w:tc>
          <w:tcPr>
            <w:tcW w:w="4181" w:type="dxa"/>
            <w:vAlign w:val="center"/>
          </w:tcPr>
          <w:p w:rsidR="008150C4" w:rsidRPr="008150C4" w:rsidRDefault="008150C4" w:rsidP="008150C4">
            <w:pPr>
              <w:spacing w:after="200" w:line="276" w:lineRule="auto"/>
              <w:rPr>
                <w:spacing w:val="-6"/>
                <w:sz w:val="23"/>
                <w:szCs w:val="23"/>
                <w:lang w:eastAsia="en-US"/>
              </w:rPr>
            </w:pPr>
            <w:r w:rsidRPr="008150C4">
              <w:rPr>
                <w:spacing w:val="-6"/>
                <w:sz w:val="23"/>
                <w:szCs w:val="23"/>
                <w:lang w:eastAsia="en-US"/>
              </w:rPr>
              <w:t>Литература</w:t>
            </w:r>
          </w:p>
        </w:tc>
        <w:tc>
          <w:tcPr>
            <w:tcW w:w="1322" w:type="dxa"/>
          </w:tcPr>
          <w:p w:rsidR="008150C4" w:rsidRPr="008150C4" w:rsidRDefault="008150C4" w:rsidP="008150C4">
            <w:pPr>
              <w:spacing w:after="200" w:line="276" w:lineRule="auto"/>
              <w:rPr>
                <w:spacing w:val="-4"/>
                <w:sz w:val="23"/>
                <w:szCs w:val="23"/>
                <w:lang w:eastAsia="en-US"/>
              </w:rPr>
            </w:pPr>
          </w:p>
        </w:tc>
        <w:tc>
          <w:tcPr>
            <w:tcW w:w="1887" w:type="dxa"/>
            <w:shd w:val="thinDiagStripe" w:color="auto" w:fill="auto"/>
          </w:tcPr>
          <w:p w:rsidR="008150C4" w:rsidRPr="008150C4" w:rsidRDefault="008150C4" w:rsidP="008150C4">
            <w:pPr>
              <w:spacing w:after="200" w:line="276" w:lineRule="auto"/>
              <w:rPr>
                <w:spacing w:val="-4"/>
                <w:lang w:eastAsia="en-US"/>
              </w:rPr>
            </w:pPr>
          </w:p>
        </w:tc>
        <w:tc>
          <w:tcPr>
            <w:tcW w:w="2928" w:type="dxa"/>
          </w:tcPr>
          <w:p w:rsidR="008150C4" w:rsidRPr="008150C4" w:rsidRDefault="008150C4" w:rsidP="008150C4">
            <w:pPr>
              <w:spacing w:after="200" w:line="276" w:lineRule="auto"/>
              <w:rPr>
                <w:spacing w:val="-4"/>
                <w:lang w:eastAsia="en-US"/>
              </w:rPr>
            </w:pPr>
          </w:p>
        </w:tc>
      </w:tr>
    </w:tbl>
    <w:p w:rsidR="00754E20" w:rsidRDefault="00754E20" w:rsidP="008150C4">
      <w:pPr>
        <w:pBdr>
          <w:bottom w:val="single" w:sz="12" w:space="1" w:color="auto"/>
        </w:pBdr>
        <w:spacing w:line="276" w:lineRule="auto"/>
        <w:jc w:val="both"/>
        <w:rPr>
          <w:sz w:val="26"/>
          <w:szCs w:val="26"/>
          <w:lang w:eastAsia="en-US"/>
        </w:rPr>
      </w:pPr>
    </w:p>
    <w:p w:rsidR="008150C4" w:rsidRPr="008150C4" w:rsidRDefault="008150C4" w:rsidP="008150C4">
      <w:pPr>
        <w:pBdr>
          <w:bottom w:val="single" w:sz="12" w:space="1" w:color="auto"/>
        </w:pBdr>
        <w:spacing w:line="276" w:lineRule="auto"/>
        <w:jc w:val="both"/>
        <w:rPr>
          <w:sz w:val="26"/>
          <w:szCs w:val="26"/>
          <w:lang w:eastAsia="en-US"/>
        </w:rPr>
      </w:pPr>
      <w:r w:rsidRPr="008150C4">
        <w:rPr>
          <w:sz w:val="26"/>
          <w:szCs w:val="26"/>
          <w:lang w:eastAsia="en-US"/>
        </w:rPr>
        <w:lastRenderedPageBreak/>
        <w:t>Прошу создать условия для сдачи ЕГЭ с учетом состояния здоровья, подтверждаемого:</w:t>
      </w:r>
    </w:p>
    <w:p w:rsidR="008150C4" w:rsidRPr="008150C4" w:rsidRDefault="008150C4" w:rsidP="008150C4">
      <w:pPr>
        <w:pBdr>
          <w:bottom w:val="single" w:sz="12" w:space="1" w:color="auto"/>
        </w:pBdr>
        <w:spacing w:line="276" w:lineRule="auto"/>
        <w:jc w:val="both"/>
        <w:rPr>
          <w:sz w:val="26"/>
          <w:szCs w:val="26"/>
          <w:lang w:eastAsia="en-US"/>
        </w:rPr>
      </w:pPr>
    </w:p>
    <w:p w:rsidR="008150C4" w:rsidRPr="008150C4" w:rsidRDefault="008150C4" w:rsidP="008150C4">
      <w:pPr>
        <w:spacing w:line="276" w:lineRule="auto"/>
        <w:rPr>
          <w:i/>
          <w:szCs w:val="26"/>
          <w:lang w:eastAsia="en-US"/>
        </w:rPr>
      </w:pPr>
      <w:r w:rsidRPr="008150C4">
        <w:rPr>
          <w:i/>
          <w:szCs w:val="26"/>
          <w:lang w:eastAsia="en-US"/>
        </w:rPr>
        <w:t>(указать необходимые условия)</w:t>
      </w:r>
    </w:p>
    <w:p w:rsidR="008150C4" w:rsidRPr="008150C4" w:rsidRDefault="008150C4" w:rsidP="008150C4">
      <w:pPr>
        <w:spacing w:line="276" w:lineRule="auto"/>
        <w:rPr>
          <w:i/>
          <w:szCs w:val="26"/>
          <w:lang w:eastAsia="en-US"/>
        </w:rPr>
      </w:pPr>
    </w:p>
    <w:p w:rsidR="008150C4" w:rsidRPr="008150C4" w:rsidRDefault="008150C4" w:rsidP="008150C4">
      <w:pPr>
        <w:spacing w:line="360" w:lineRule="auto"/>
        <w:ind w:firstLine="567"/>
        <w:rPr>
          <w:rFonts w:eastAsia="Calibri"/>
          <w:sz w:val="26"/>
          <w:szCs w:val="26"/>
          <w:lang w:eastAsia="en-US"/>
        </w:rPr>
      </w:pPr>
      <w:r w:rsidRPr="008150C4">
        <w:rPr>
          <w:rFonts w:eastAsia="Calibri"/>
          <w:noProof/>
          <w:sz w:val="26"/>
          <w:szCs w:val="26"/>
        </w:rPr>
        <w:pict>
          <v:rect id="_x0000_s1031" style="position:absolute;left:0;text-align:left;margin-left:263.1pt;margin-top:-.25pt;width:19.8pt;height:18.4pt;z-index: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" filled="f"/>
        </w:pict>
      </w:r>
      <w:r w:rsidRPr="008150C4">
        <w:rPr>
          <w:rFonts w:eastAsia="Calibri"/>
          <w:noProof/>
          <w:sz w:val="26"/>
          <w:szCs w:val="26"/>
        </w:rPr>
        <w:pict>
          <v:rect id="_x0000_s1030" style="position:absolute;left:0;text-align:left;margin-left:3.6pt;margin-top:-.25pt;width:19.8pt;height:18.4pt;z-index: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" filled="f"/>
        </w:pict>
      </w:r>
      <w:r w:rsidRPr="008150C4">
        <w:rPr>
          <w:rFonts w:eastAsia="Calibri"/>
          <w:sz w:val="26"/>
          <w:szCs w:val="26"/>
          <w:lang w:eastAsia="en-US"/>
        </w:rPr>
        <w:t xml:space="preserve">справкой об установлении инвалидности          рекомендациями ПМПК  </w:t>
      </w:r>
    </w:p>
    <w:p w:rsidR="008150C4" w:rsidRPr="008150C4" w:rsidRDefault="008150C4" w:rsidP="008150C4">
      <w:pPr>
        <w:rPr>
          <w:sz w:val="26"/>
          <w:szCs w:val="26"/>
          <w:lang w:eastAsia="en-US"/>
        </w:rPr>
      </w:pPr>
      <w:r w:rsidRPr="008150C4">
        <w:rPr>
          <w:sz w:val="26"/>
          <w:szCs w:val="26"/>
          <w:lang w:eastAsia="en-US"/>
        </w:rPr>
        <w:t>Согласие на обработку персональных данных прилагается.</w:t>
      </w:r>
    </w:p>
    <w:p w:rsidR="008150C4" w:rsidRPr="008150C4" w:rsidRDefault="008150C4" w:rsidP="008150C4">
      <w:pPr>
        <w:jc w:val="both"/>
        <w:rPr>
          <w:sz w:val="26"/>
          <w:szCs w:val="26"/>
          <w:lang w:eastAsia="en-US"/>
        </w:rPr>
      </w:pPr>
      <w:r w:rsidRPr="008150C4">
        <w:rPr>
          <w:sz w:val="26"/>
          <w:szCs w:val="26"/>
          <w:lang w:eastAsia="en-US"/>
        </w:rPr>
        <w:t>Подпись заявителя   ______________/______________________(Ф.И.О.)</w:t>
      </w:r>
    </w:p>
    <w:p w:rsidR="008150C4" w:rsidRPr="008150C4" w:rsidRDefault="008150C4" w:rsidP="008150C4">
      <w:pPr>
        <w:jc w:val="both"/>
        <w:rPr>
          <w:lang w:eastAsia="en-US"/>
        </w:rPr>
      </w:pPr>
      <w:r w:rsidRPr="008150C4">
        <w:rPr>
          <w:lang w:eastAsia="en-US"/>
        </w:rPr>
        <w:t xml:space="preserve"> «____» _____________ 20___ г.</w:t>
      </w:r>
    </w:p>
    <w:p w:rsidR="008150C4" w:rsidRPr="008150C4" w:rsidRDefault="008150C4" w:rsidP="008150C4">
      <w:pPr>
        <w:jc w:val="both"/>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8150C4" w:rsidRPr="008150C4" w:rsidTr="00713434">
        <w:trPr>
          <w:trHeight w:val="284"/>
          <w:jc w:val="center"/>
        </w:trPr>
        <w:tc>
          <w:tcPr>
            <w:tcW w:w="2546" w:type="dxa"/>
            <w:gridSpan w:val="7"/>
            <w:tcBorders>
              <w:top w:val="nil"/>
              <w:left w:val="nil"/>
              <w:bottom w:val="nil"/>
            </w:tcBorders>
          </w:tcPr>
          <w:p w:rsidR="008150C4" w:rsidRPr="008150C4" w:rsidRDefault="008150C4" w:rsidP="008150C4">
            <w:pPr>
              <w:rPr>
                <w:sz w:val="20"/>
                <w:szCs w:val="20"/>
                <w:lang w:eastAsia="en-US"/>
              </w:rPr>
            </w:pPr>
            <w:r w:rsidRPr="008150C4">
              <w:rPr>
                <w:sz w:val="20"/>
                <w:szCs w:val="20"/>
                <w:lang w:eastAsia="en-US"/>
              </w:rPr>
              <w:t>Контактный телефон</w:t>
            </w:r>
          </w:p>
        </w:tc>
        <w:tc>
          <w:tcPr>
            <w:tcW w:w="284" w:type="dxa"/>
            <w:gridSpan w:val="2"/>
          </w:tcPr>
          <w:p w:rsidR="008150C4" w:rsidRPr="008150C4" w:rsidRDefault="008150C4" w:rsidP="008150C4">
            <w:pPr>
              <w:rPr>
                <w:sz w:val="20"/>
                <w:szCs w:val="20"/>
                <w:lang w:eastAsia="en-US"/>
              </w:rPr>
            </w:pPr>
          </w:p>
        </w:tc>
        <w:tc>
          <w:tcPr>
            <w:tcW w:w="284" w:type="dxa"/>
          </w:tcPr>
          <w:p w:rsidR="008150C4" w:rsidRPr="008150C4" w:rsidRDefault="008150C4" w:rsidP="008150C4">
            <w:pPr>
              <w:rPr>
                <w:sz w:val="20"/>
                <w:szCs w:val="20"/>
                <w:lang w:eastAsia="en-US"/>
              </w:rPr>
            </w:pPr>
            <w:r w:rsidRPr="008150C4">
              <w:rPr>
                <w:sz w:val="20"/>
                <w:szCs w:val="20"/>
                <w:lang w:eastAsia="en-US"/>
              </w:rPr>
              <w:t>(</w:t>
            </w:r>
          </w:p>
        </w:tc>
        <w:tc>
          <w:tcPr>
            <w:tcW w:w="284" w:type="dxa"/>
          </w:tcPr>
          <w:p w:rsidR="008150C4" w:rsidRPr="008150C4" w:rsidRDefault="008150C4" w:rsidP="008150C4">
            <w:pPr>
              <w:rPr>
                <w:sz w:val="20"/>
                <w:szCs w:val="20"/>
                <w:lang w:eastAsia="en-US"/>
              </w:rPr>
            </w:pPr>
          </w:p>
        </w:tc>
        <w:tc>
          <w:tcPr>
            <w:tcW w:w="284" w:type="dxa"/>
          </w:tcPr>
          <w:p w:rsidR="008150C4" w:rsidRPr="008150C4" w:rsidRDefault="008150C4" w:rsidP="008150C4">
            <w:pPr>
              <w:rPr>
                <w:sz w:val="20"/>
                <w:szCs w:val="20"/>
                <w:lang w:eastAsia="en-US"/>
              </w:rPr>
            </w:pPr>
          </w:p>
        </w:tc>
        <w:tc>
          <w:tcPr>
            <w:tcW w:w="284" w:type="dxa"/>
          </w:tcPr>
          <w:p w:rsidR="008150C4" w:rsidRPr="008150C4" w:rsidRDefault="008150C4" w:rsidP="008150C4">
            <w:pPr>
              <w:rPr>
                <w:sz w:val="20"/>
                <w:szCs w:val="20"/>
                <w:lang w:eastAsia="en-US"/>
              </w:rPr>
            </w:pPr>
          </w:p>
        </w:tc>
        <w:tc>
          <w:tcPr>
            <w:tcW w:w="284" w:type="dxa"/>
          </w:tcPr>
          <w:p w:rsidR="008150C4" w:rsidRPr="008150C4" w:rsidRDefault="008150C4" w:rsidP="008150C4">
            <w:pPr>
              <w:rPr>
                <w:sz w:val="20"/>
                <w:szCs w:val="20"/>
                <w:lang w:eastAsia="en-US"/>
              </w:rPr>
            </w:pPr>
            <w:r w:rsidRPr="008150C4">
              <w:rPr>
                <w:sz w:val="20"/>
                <w:szCs w:val="20"/>
                <w:lang w:eastAsia="en-US"/>
              </w:rPr>
              <w:t>)</w:t>
            </w:r>
          </w:p>
        </w:tc>
        <w:tc>
          <w:tcPr>
            <w:tcW w:w="284" w:type="dxa"/>
          </w:tcPr>
          <w:p w:rsidR="008150C4" w:rsidRPr="008150C4" w:rsidRDefault="008150C4" w:rsidP="008150C4">
            <w:pPr>
              <w:rPr>
                <w:sz w:val="20"/>
                <w:szCs w:val="20"/>
                <w:lang w:eastAsia="en-US"/>
              </w:rPr>
            </w:pPr>
          </w:p>
        </w:tc>
        <w:tc>
          <w:tcPr>
            <w:tcW w:w="284" w:type="dxa"/>
          </w:tcPr>
          <w:p w:rsidR="008150C4" w:rsidRPr="008150C4" w:rsidRDefault="008150C4" w:rsidP="008150C4">
            <w:pPr>
              <w:rPr>
                <w:sz w:val="20"/>
                <w:szCs w:val="20"/>
                <w:lang w:eastAsia="en-US"/>
              </w:rPr>
            </w:pPr>
          </w:p>
        </w:tc>
        <w:tc>
          <w:tcPr>
            <w:tcW w:w="284" w:type="dxa"/>
          </w:tcPr>
          <w:p w:rsidR="008150C4" w:rsidRPr="008150C4" w:rsidRDefault="008150C4" w:rsidP="008150C4">
            <w:pPr>
              <w:rPr>
                <w:sz w:val="20"/>
                <w:szCs w:val="20"/>
                <w:lang w:eastAsia="en-US"/>
              </w:rPr>
            </w:pPr>
          </w:p>
        </w:tc>
        <w:tc>
          <w:tcPr>
            <w:tcW w:w="284" w:type="dxa"/>
          </w:tcPr>
          <w:p w:rsidR="008150C4" w:rsidRPr="008150C4" w:rsidRDefault="008150C4" w:rsidP="008150C4">
            <w:pPr>
              <w:rPr>
                <w:sz w:val="20"/>
                <w:szCs w:val="20"/>
                <w:lang w:eastAsia="en-US"/>
              </w:rPr>
            </w:pPr>
            <w:r w:rsidRPr="008150C4">
              <w:rPr>
                <w:sz w:val="20"/>
                <w:szCs w:val="20"/>
                <w:lang w:eastAsia="en-US"/>
              </w:rPr>
              <w:t>-</w:t>
            </w:r>
          </w:p>
        </w:tc>
        <w:tc>
          <w:tcPr>
            <w:tcW w:w="284" w:type="dxa"/>
          </w:tcPr>
          <w:p w:rsidR="008150C4" w:rsidRPr="008150C4" w:rsidRDefault="008150C4" w:rsidP="008150C4">
            <w:pPr>
              <w:rPr>
                <w:sz w:val="20"/>
                <w:szCs w:val="20"/>
                <w:lang w:eastAsia="en-US"/>
              </w:rPr>
            </w:pPr>
          </w:p>
        </w:tc>
        <w:tc>
          <w:tcPr>
            <w:tcW w:w="284" w:type="dxa"/>
          </w:tcPr>
          <w:p w:rsidR="008150C4" w:rsidRPr="008150C4" w:rsidRDefault="008150C4" w:rsidP="008150C4">
            <w:pPr>
              <w:rPr>
                <w:sz w:val="20"/>
                <w:szCs w:val="20"/>
                <w:lang w:eastAsia="en-US"/>
              </w:rPr>
            </w:pPr>
          </w:p>
        </w:tc>
        <w:tc>
          <w:tcPr>
            <w:tcW w:w="284" w:type="dxa"/>
          </w:tcPr>
          <w:p w:rsidR="008150C4" w:rsidRPr="008150C4" w:rsidRDefault="008150C4" w:rsidP="008150C4">
            <w:pPr>
              <w:rPr>
                <w:sz w:val="20"/>
                <w:szCs w:val="20"/>
                <w:lang w:eastAsia="en-US"/>
              </w:rPr>
            </w:pPr>
            <w:r w:rsidRPr="008150C4">
              <w:rPr>
                <w:sz w:val="20"/>
                <w:szCs w:val="20"/>
                <w:lang w:eastAsia="en-US"/>
              </w:rPr>
              <w:t>-</w:t>
            </w:r>
          </w:p>
        </w:tc>
        <w:tc>
          <w:tcPr>
            <w:tcW w:w="284" w:type="dxa"/>
          </w:tcPr>
          <w:p w:rsidR="008150C4" w:rsidRPr="008150C4" w:rsidRDefault="008150C4" w:rsidP="008150C4">
            <w:pPr>
              <w:rPr>
                <w:sz w:val="20"/>
                <w:szCs w:val="20"/>
                <w:lang w:eastAsia="en-US"/>
              </w:rPr>
            </w:pPr>
          </w:p>
        </w:tc>
        <w:tc>
          <w:tcPr>
            <w:tcW w:w="284" w:type="dxa"/>
          </w:tcPr>
          <w:p w:rsidR="008150C4" w:rsidRPr="008150C4" w:rsidRDefault="008150C4" w:rsidP="008150C4">
            <w:pPr>
              <w:rPr>
                <w:sz w:val="20"/>
                <w:szCs w:val="20"/>
                <w:lang w:eastAsia="en-US"/>
              </w:rPr>
            </w:pPr>
          </w:p>
        </w:tc>
      </w:tr>
      <w:tr w:rsidR="008150C4" w:rsidRPr="008150C4" w:rsidTr="00713434">
        <w:tblPrEx>
          <w:jc w:val="left"/>
          <w:tblLook w:val="01E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8150C4" w:rsidRPr="008150C4" w:rsidRDefault="008150C4" w:rsidP="008150C4">
            <w:pPr>
              <w:jc w:val="both"/>
              <w:rPr>
                <w:sz w:val="20"/>
                <w:szCs w:val="20"/>
                <w:lang w:eastAsia="en-US"/>
              </w:rPr>
            </w:pPr>
          </w:p>
        </w:tc>
        <w:tc>
          <w:tcPr>
            <w:tcW w:w="386" w:type="dxa"/>
            <w:tcBorders>
              <w:top w:val="double" w:sz="4" w:space="0" w:color="auto"/>
              <w:left w:val="double" w:sz="4" w:space="0" w:color="auto"/>
              <w:bottom w:val="double" w:sz="4" w:space="0" w:color="auto"/>
              <w:right w:val="double" w:sz="4" w:space="0" w:color="auto"/>
            </w:tcBorders>
          </w:tcPr>
          <w:p w:rsidR="008150C4" w:rsidRPr="008150C4" w:rsidRDefault="008150C4" w:rsidP="008150C4">
            <w:pPr>
              <w:jc w:val="both"/>
              <w:rPr>
                <w:sz w:val="20"/>
                <w:szCs w:val="20"/>
                <w:lang w:eastAsia="en-US"/>
              </w:rPr>
            </w:pPr>
          </w:p>
        </w:tc>
        <w:tc>
          <w:tcPr>
            <w:tcW w:w="386" w:type="dxa"/>
            <w:tcBorders>
              <w:top w:val="double" w:sz="4" w:space="0" w:color="auto"/>
              <w:left w:val="double" w:sz="4" w:space="0" w:color="auto"/>
              <w:bottom w:val="double" w:sz="4" w:space="0" w:color="auto"/>
              <w:right w:val="double" w:sz="4" w:space="0" w:color="auto"/>
            </w:tcBorders>
          </w:tcPr>
          <w:p w:rsidR="008150C4" w:rsidRPr="008150C4" w:rsidRDefault="008150C4" w:rsidP="008150C4">
            <w:pPr>
              <w:jc w:val="both"/>
              <w:rPr>
                <w:sz w:val="20"/>
                <w:szCs w:val="20"/>
                <w:lang w:eastAsia="en-US"/>
              </w:rPr>
            </w:pPr>
          </w:p>
        </w:tc>
        <w:tc>
          <w:tcPr>
            <w:tcW w:w="386" w:type="dxa"/>
            <w:tcBorders>
              <w:top w:val="double" w:sz="4" w:space="0" w:color="auto"/>
              <w:left w:val="double" w:sz="4" w:space="0" w:color="auto"/>
              <w:bottom w:val="double" w:sz="4" w:space="0" w:color="auto"/>
              <w:right w:val="double" w:sz="4" w:space="0" w:color="auto"/>
            </w:tcBorders>
          </w:tcPr>
          <w:p w:rsidR="008150C4" w:rsidRPr="008150C4" w:rsidRDefault="008150C4" w:rsidP="008150C4">
            <w:pPr>
              <w:jc w:val="both"/>
              <w:rPr>
                <w:sz w:val="20"/>
                <w:szCs w:val="20"/>
                <w:lang w:eastAsia="en-US"/>
              </w:rPr>
            </w:pPr>
          </w:p>
        </w:tc>
        <w:tc>
          <w:tcPr>
            <w:tcW w:w="385" w:type="dxa"/>
            <w:tcBorders>
              <w:top w:val="double" w:sz="4" w:space="0" w:color="auto"/>
              <w:left w:val="double" w:sz="4" w:space="0" w:color="auto"/>
              <w:bottom w:val="double" w:sz="4" w:space="0" w:color="auto"/>
              <w:right w:val="double" w:sz="4" w:space="0" w:color="auto"/>
            </w:tcBorders>
          </w:tcPr>
          <w:p w:rsidR="008150C4" w:rsidRPr="008150C4" w:rsidRDefault="008150C4" w:rsidP="008150C4">
            <w:pPr>
              <w:jc w:val="both"/>
              <w:rPr>
                <w:sz w:val="20"/>
                <w:szCs w:val="20"/>
                <w:lang w:eastAsia="en-US"/>
              </w:rPr>
            </w:pPr>
          </w:p>
        </w:tc>
        <w:tc>
          <w:tcPr>
            <w:tcW w:w="385" w:type="dxa"/>
            <w:tcBorders>
              <w:top w:val="double" w:sz="4" w:space="0" w:color="auto"/>
              <w:left w:val="double" w:sz="4" w:space="0" w:color="auto"/>
              <w:bottom w:val="double" w:sz="4" w:space="0" w:color="auto"/>
              <w:right w:val="double" w:sz="4" w:space="0" w:color="auto"/>
            </w:tcBorders>
          </w:tcPr>
          <w:p w:rsidR="008150C4" w:rsidRPr="008150C4" w:rsidRDefault="008150C4" w:rsidP="008150C4">
            <w:pPr>
              <w:jc w:val="both"/>
              <w:rPr>
                <w:sz w:val="20"/>
                <w:szCs w:val="20"/>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8150C4" w:rsidRPr="008150C4" w:rsidRDefault="008150C4" w:rsidP="008150C4">
            <w:pPr>
              <w:jc w:val="both"/>
              <w:rPr>
                <w:sz w:val="20"/>
                <w:szCs w:val="20"/>
                <w:lang w:eastAsia="en-US"/>
              </w:rPr>
            </w:pPr>
          </w:p>
        </w:tc>
      </w:tr>
    </w:tbl>
    <w:p w:rsidR="00754E20" w:rsidRPr="00754E20" w:rsidRDefault="008150C4" w:rsidP="00754E20">
      <w:pPr>
        <w:rPr>
          <w:rFonts w:eastAsia="Calibri"/>
          <w:i/>
          <w:sz w:val="20"/>
          <w:szCs w:val="20"/>
          <w:lang w:eastAsia="en-US"/>
        </w:rPr>
        <w:sectPr w:rsidR="00754E20" w:rsidRPr="00754E20" w:rsidSect="00754E20">
          <w:pgSz w:w="11906" w:h="16838"/>
          <w:pgMar w:top="536" w:right="851" w:bottom="709" w:left="1134" w:header="709" w:footer="709" w:gutter="0"/>
          <w:cols w:space="708"/>
          <w:docGrid w:linePitch="360"/>
        </w:sectPr>
      </w:pPr>
      <w:r w:rsidRPr="008150C4">
        <w:rPr>
          <w:rFonts w:eastAsia="Calibri"/>
          <w:sz w:val="20"/>
          <w:szCs w:val="20"/>
          <w:lang w:eastAsia="en-US"/>
        </w:rPr>
        <w:t>Регистрационный номер</w:t>
      </w:r>
    </w:p>
    <w:p w:rsidR="008150C4" w:rsidRDefault="008150C4" w:rsidP="00754E20">
      <w:pPr>
        <w:shd w:val="clear" w:color="auto" w:fill="FFFFFF"/>
        <w:spacing w:line="240" w:lineRule="atLeast"/>
        <w:rPr>
          <w:color w:val="000000"/>
          <w:spacing w:val="-7"/>
          <w:szCs w:val="28"/>
        </w:rPr>
      </w:pPr>
    </w:p>
    <w:p w:rsidR="008150C4" w:rsidRPr="008150C4" w:rsidRDefault="008150C4" w:rsidP="008150C4">
      <w:pPr>
        <w:shd w:val="clear" w:color="auto" w:fill="FFFFFF"/>
        <w:spacing w:line="240" w:lineRule="atLeast"/>
        <w:ind w:left="5670"/>
        <w:rPr>
          <w:color w:val="000000"/>
          <w:spacing w:val="-7"/>
          <w:szCs w:val="28"/>
        </w:rPr>
      </w:pPr>
      <w:r w:rsidRPr="008150C4">
        <w:rPr>
          <w:color w:val="000000"/>
          <w:spacing w:val="-7"/>
          <w:szCs w:val="28"/>
        </w:rPr>
        <w:t>Приложение  6</w:t>
      </w:r>
    </w:p>
    <w:p w:rsidR="008150C4" w:rsidRPr="008150C4" w:rsidRDefault="008150C4" w:rsidP="008150C4">
      <w:pPr>
        <w:shd w:val="clear" w:color="auto" w:fill="FFFFFF"/>
        <w:spacing w:line="240" w:lineRule="atLeast"/>
        <w:ind w:left="5670"/>
        <w:rPr>
          <w:color w:val="000000"/>
          <w:spacing w:val="-7"/>
          <w:szCs w:val="28"/>
        </w:rPr>
      </w:pPr>
      <w:r w:rsidRPr="008150C4">
        <w:rPr>
          <w:color w:val="000000"/>
          <w:spacing w:val="-7"/>
          <w:szCs w:val="28"/>
        </w:rPr>
        <w:t xml:space="preserve">к приказу департамента образования Белгородской области </w:t>
      </w:r>
    </w:p>
    <w:p w:rsidR="003F1CA1" w:rsidRDefault="003F1CA1" w:rsidP="003F1CA1">
      <w:pPr>
        <w:pStyle w:val="a4"/>
        <w:shd w:val="clear" w:color="auto" w:fill="auto"/>
        <w:spacing w:before="0" w:after="0" w:line="240" w:lineRule="atLeast"/>
        <w:ind w:left="5670"/>
        <w:rPr>
          <w:i w:val="0"/>
          <w:sz w:val="24"/>
          <w:szCs w:val="28"/>
        </w:rPr>
      </w:pPr>
      <w:r>
        <w:rPr>
          <w:i w:val="0"/>
          <w:color w:val="000000"/>
          <w:sz w:val="24"/>
          <w:szCs w:val="28"/>
        </w:rPr>
        <w:t>от «27» ноября 2015 г. № 4810</w:t>
      </w:r>
    </w:p>
    <w:p w:rsidR="003F1CA1" w:rsidRDefault="003F1CA1" w:rsidP="008150C4">
      <w:pPr>
        <w:spacing w:line="240" w:lineRule="atLeast"/>
        <w:jc w:val="center"/>
        <w:rPr>
          <w:b/>
        </w:rPr>
      </w:pPr>
    </w:p>
    <w:p w:rsidR="008150C4" w:rsidRPr="008150C4" w:rsidRDefault="008150C4" w:rsidP="008150C4">
      <w:pPr>
        <w:spacing w:line="240" w:lineRule="atLeast"/>
        <w:jc w:val="center"/>
        <w:rPr>
          <w:b/>
        </w:rPr>
      </w:pPr>
      <w:r w:rsidRPr="008150C4">
        <w:rPr>
          <w:b/>
        </w:rPr>
        <w:t>Образец согласия на обработку персональных данных*</w:t>
      </w:r>
    </w:p>
    <w:p w:rsidR="008150C4" w:rsidRPr="008150C4" w:rsidRDefault="008150C4" w:rsidP="008150C4">
      <w:pPr>
        <w:spacing w:line="240" w:lineRule="atLeast"/>
        <w:jc w:val="right"/>
        <w:outlineLvl w:val="0"/>
      </w:pPr>
    </w:p>
    <w:p w:rsidR="008150C4" w:rsidRPr="008150C4" w:rsidRDefault="008150C4" w:rsidP="008150C4">
      <w:pPr>
        <w:spacing w:line="240" w:lineRule="atLeast"/>
        <w:ind w:firstLine="709"/>
        <w:jc w:val="center"/>
      </w:pPr>
      <w:r w:rsidRPr="008150C4">
        <w:t xml:space="preserve">СОГЛАСИЕ </w:t>
      </w:r>
      <w:r w:rsidRPr="008150C4">
        <w:br/>
        <w:t xml:space="preserve">НА ОБРАБОТКУ ПЕРСОНАЛЬНЫХ ДАННЫХ </w:t>
      </w:r>
    </w:p>
    <w:p w:rsidR="008150C4" w:rsidRPr="008150C4" w:rsidRDefault="008150C4" w:rsidP="008150C4">
      <w:pPr>
        <w:autoSpaceDE w:val="0"/>
        <w:autoSpaceDN w:val="0"/>
        <w:adjustRightInd w:val="0"/>
        <w:spacing w:line="240" w:lineRule="atLeast"/>
        <w:jc w:val="both"/>
        <w:rPr>
          <w:color w:val="000000"/>
        </w:rPr>
      </w:pPr>
      <w:r w:rsidRPr="008150C4">
        <w:rPr>
          <w:color w:val="000000"/>
        </w:rPr>
        <w:t>Я, _______________________________________________________________________________,</w:t>
      </w:r>
    </w:p>
    <w:p w:rsidR="008150C4" w:rsidRPr="008150C4" w:rsidRDefault="008150C4" w:rsidP="008150C4">
      <w:pPr>
        <w:autoSpaceDE w:val="0"/>
        <w:autoSpaceDN w:val="0"/>
        <w:adjustRightInd w:val="0"/>
        <w:spacing w:line="240" w:lineRule="atLeast"/>
        <w:jc w:val="center"/>
        <w:rPr>
          <w:i/>
          <w:color w:val="000000"/>
          <w:vertAlign w:val="superscript"/>
        </w:rPr>
      </w:pPr>
      <w:r w:rsidRPr="008150C4">
        <w:rPr>
          <w:color w:val="000000"/>
          <w:vertAlign w:val="superscript"/>
        </w:rPr>
        <w:t>(</w:t>
      </w:r>
      <w:r w:rsidRPr="008150C4">
        <w:rPr>
          <w:i/>
          <w:color w:val="000000"/>
          <w:vertAlign w:val="superscript"/>
        </w:rPr>
        <w:t>ФИО)</w:t>
      </w:r>
    </w:p>
    <w:p w:rsidR="008150C4" w:rsidRPr="008150C4" w:rsidRDefault="008150C4" w:rsidP="008150C4">
      <w:pPr>
        <w:autoSpaceDE w:val="0"/>
        <w:autoSpaceDN w:val="0"/>
        <w:adjustRightInd w:val="0"/>
        <w:spacing w:line="240" w:lineRule="atLeast"/>
        <w:jc w:val="both"/>
        <w:rPr>
          <w:color w:val="000000"/>
        </w:rPr>
      </w:pPr>
      <w:r w:rsidRPr="008150C4">
        <w:rPr>
          <w:color w:val="000000"/>
        </w:rPr>
        <w:t>паспорт ___________ выдан ________________________________________________________,</w:t>
      </w:r>
    </w:p>
    <w:p w:rsidR="008150C4" w:rsidRPr="008150C4" w:rsidRDefault="008150C4" w:rsidP="008150C4">
      <w:pPr>
        <w:autoSpaceDE w:val="0"/>
        <w:autoSpaceDN w:val="0"/>
        <w:adjustRightInd w:val="0"/>
        <w:spacing w:line="240" w:lineRule="atLeast"/>
        <w:ind w:firstLine="709"/>
        <w:jc w:val="both"/>
        <w:rPr>
          <w:i/>
          <w:color w:val="000000"/>
          <w:vertAlign w:val="superscript"/>
        </w:rPr>
      </w:pPr>
      <w:r w:rsidRPr="008150C4">
        <w:rPr>
          <w:i/>
          <w:color w:val="000000"/>
          <w:vertAlign w:val="superscript"/>
        </w:rPr>
        <w:t xml:space="preserve">         (серия, номер)                                                                        (когда и кем выдан)</w:t>
      </w:r>
    </w:p>
    <w:p w:rsidR="008150C4" w:rsidRPr="008150C4" w:rsidRDefault="008150C4" w:rsidP="008150C4">
      <w:pPr>
        <w:autoSpaceDE w:val="0"/>
        <w:autoSpaceDN w:val="0"/>
        <w:adjustRightInd w:val="0"/>
        <w:spacing w:line="240" w:lineRule="atLeast"/>
        <w:jc w:val="both"/>
        <w:rPr>
          <w:color w:val="000000"/>
        </w:rPr>
      </w:pPr>
      <w:r w:rsidRPr="008150C4">
        <w:rPr>
          <w:color w:val="000000"/>
        </w:rPr>
        <w:t>адрес регистрации:________________________________________________________________,</w:t>
      </w:r>
    </w:p>
    <w:p w:rsidR="008150C4" w:rsidRPr="008150C4" w:rsidRDefault="008150C4" w:rsidP="008150C4">
      <w:pPr>
        <w:autoSpaceDE w:val="0"/>
        <w:autoSpaceDN w:val="0"/>
        <w:adjustRightInd w:val="0"/>
        <w:spacing w:line="240" w:lineRule="atLeast"/>
        <w:jc w:val="both"/>
        <w:rPr>
          <w:color w:val="000000"/>
        </w:rPr>
      </w:pPr>
    </w:p>
    <w:p w:rsidR="008150C4" w:rsidRPr="008150C4" w:rsidRDefault="008150C4" w:rsidP="008150C4">
      <w:pPr>
        <w:shd w:val="clear" w:color="auto" w:fill="FFFFFF"/>
        <w:spacing w:line="240" w:lineRule="atLeast"/>
        <w:jc w:val="both"/>
        <w:rPr>
          <w:color w:val="000000"/>
        </w:rPr>
      </w:pPr>
      <w:r w:rsidRPr="008150C4">
        <w:t>даю свое согласие на обработку в</w:t>
      </w:r>
      <w:r w:rsidRPr="008150C4">
        <w:rPr>
          <w:b/>
          <w:bCs/>
          <w:color w:val="000000"/>
        </w:rPr>
        <w:t>____________________________________________________</w:t>
      </w:r>
    </w:p>
    <w:p w:rsidR="008150C4" w:rsidRPr="008150C4" w:rsidRDefault="008150C4" w:rsidP="008150C4">
      <w:pPr>
        <w:tabs>
          <w:tab w:val="left" w:pos="4800"/>
          <w:tab w:val="center" w:pos="6447"/>
        </w:tabs>
        <w:spacing w:line="240" w:lineRule="atLeast"/>
        <w:rPr>
          <w:i/>
          <w:vertAlign w:val="superscript"/>
        </w:rPr>
      </w:pPr>
      <w:r w:rsidRPr="008150C4">
        <w:rPr>
          <w:i/>
          <w:vertAlign w:val="superscript"/>
        </w:rPr>
        <w:tab/>
        <w:t>(наименование организации</w:t>
      </w:r>
      <w:r w:rsidRPr="008150C4">
        <w:rPr>
          <w:i/>
          <w:color w:val="000000"/>
          <w:vertAlign w:val="superscript"/>
        </w:rPr>
        <w:t>)</w:t>
      </w:r>
    </w:p>
    <w:p w:rsidR="008150C4" w:rsidRPr="008150C4" w:rsidRDefault="008150C4" w:rsidP="008150C4">
      <w:pPr>
        <w:spacing w:line="240" w:lineRule="atLeast"/>
        <w:jc w:val="both"/>
      </w:pPr>
      <w:r w:rsidRPr="008150C4">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150C4">
        <w:rPr>
          <w:color w:val="000000"/>
          <w:lang w:eastAsia="en-US"/>
        </w:rPr>
        <w:t xml:space="preserve">информация о выбранных экзаменах; информация об отнесении участника </w:t>
      </w:r>
      <w:r w:rsidR="00754E20">
        <w:rPr>
          <w:color w:val="000000"/>
          <w:lang w:eastAsia="en-US"/>
        </w:rPr>
        <w:t>ГИА</w:t>
      </w:r>
      <w:r w:rsidRPr="008150C4">
        <w:rPr>
          <w:color w:val="000000"/>
          <w:lang w:eastAsia="en-US"/>
        </w:rPr>
        <w:t xml:space="preserve"> к категории лиц с ограниченными возможностями здоровья, инвалидов; </w:t>
      </w:r>
      <w:r w:rsidRPr="008150C4">
        <w:rPr>
          <w:lang w:eastAsia="en-US"/>
        </w:rPr>
        <w:t>информация о результатах экзаменов</w:t>
      </w:r>
      <w:r w:rsidRPr="008150C4">
        <w:t>.</w:t>
      </w:r>
    </w:p>
    <w:p w:rsidR="008150C4" w:rsidRPr="008150C4" w:rsidRDefault="008150C4" w:rsidP="008150C4">
      <w:pPr>
        <w:spacing w:line="240" w:lineRule="atLeast"/>
        <w:ind w:firstLine="709"/>
        <w:jc w:val="both"/>
      </w:pPr>
      <w:r w:rsidRPr="008150C4">
        <w:t xml:space="preserve">Я даю согласие на использование персональных данных исключительно в целях </w:t>
      </w:r>
      <w:r w:rsidRPr="008150C4">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8150C4" w:rsidRPr="008150C4" w:rsidRDefault="008150C4" w:rsidP="008150C4">
      <w:pPr>
        <w:shd w:val="clear" w:color="auto" w:fill="FFFFFF"/>
        <w:spacing w:line="240" w:lineRule="atLeast"/>
        <w:ind w:firstLine="709"/>
        <w:jc w:val="both"/>
        <w:rPr>
          <w:color w:val="000000"/>
        </w:rPr>
      </w:pPr>
      <w:r w:rsidRPr="008150C4">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w:t>
      </w:r>
      <w:r w:rsidRPr="008150C4">
        <w:rPr>
          <w:color w:val="000000"/>
          <w:sz w:val="25"/>
          <w:szCs w:val="25"/>
        </w:rPr>
        <w:t xml:space="preserve"> </w:t>
      </w:r>
      <w:r w:rsidRPr="008150C4">
        <w:rPr>
          <w:color w:val="000000"/>
        </w:rPr>
        <w:t>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8150C4" w:rsidRPr="008150C4" w:rsidRDefault="008150C4" w:rsidP="008150C4">
      <w:pPr>
        <w:shd w:val="clear" w:color="auto" w:fill="FFFFFF"/>
        <w:spacing w:line="240" w:lineRule="atLeast"/>
        <w:ind w:firstLine="709"/>
        <w:jc w:val="both"/>
        <w:rPr>
          <w:color w:val="000000"/>
        </w:rPr>
      </w:pPr>
    </w:p>
    <w:p w:rsidR="008150C4" w:rsidRPr="008150C4" w:rsidRDefault="008150C4" w:rsidP="008150C4">
      <w:pPr>
        <w:shd w:val="clear" w:color="auto" w:fill="FFFFFF"/>
        <w:spacing w:line="240" w:lineRule="atLeast"/>
        <w:ind w:firstLine="709"/>
        <w:jc w:val="both"/>
        <w:rPr>
          <w:color w:val="000000"/>
        </w:rPr>
      </w:pPr>
      <w:r w:rsidRPr="008150C4">
        <w:rPr>
          <w:color w:val="000000"/>
        </w:rPr>
        <w:t xml:space="preserve">Я проинформирован, что </w:t>
      </w:r>
      <w:r w:rsidRPr="008150C4">
        <w:rPr>
          <w:b/>
          <w:bCs/>
          <w:color w:val="000000"/>
        </w:rPr>
        <w:t xml:space="preserve">_________________________________________ </w:t>
      </w:r>
      <w:r w:rsidRPr="008150C4">
        <w:rPr>
          <w:color w:val="000000"/>
        </w:rPr>
        <w:t>гарантирует</w:t>
      </w:r>
    </w:p>
    <w:p w:rsidR="008150C4" w:rsidRPr="008150C4" w:rsidRDefault="008150C4" w:rsidP="008150C4">
      <w:pPr>
        <w:tabs>
          <w:tab w:val="left" w:pos="4800"/>
          <w:tab w:val="center" w:pos="6447"/>
        </w:tabs>
        <w:spacing w:line="240" w:lineRule="atLeast"/>
        <w:ind w:firstLine="709"/>
        <w:jc w:val="center"/>
        <w:rPr>
          <w:i/>
          <w:color w:val="000000"/>
          <w:vertAlign w:val="superscript"/>
        </w:rPr>
      </w:pPr>
      <w:r w:rsidRPr="008150C4">
        <w:rPr>
          <w:i/>
          <w:vertAlign w:val="superscript"/>
        </w:rPr>
        <w:t>(наименование организации</w:t>
      </w:r>
      <w:r w:rsidRPr="008150C4">
        <w:rPr>
          <w:i/>
          <w:color w:val="000000"/>
          <w:vertAlign w:val="superscript"/>
        </w:rPr>
        <w:t>)</w:t>
      </w:r>
    </w:p>
    <w:p w:rsidR="008150C4" w:rsidRPr="008150C4" w:rsidRDefault="008150C4" w:rsidP="008150C4">
      <w:pPr>
        <w:shd w:val="clear" w:color="auto" w:fill="FFFFFF"/>
        <w:spacing w:line="240" w:lineRule="atLeast"/>
        <w:jc w:val="both"/>
        <w:rPr>
          <w:color w:val="000000"/>
        </w:rPr>
      </w:pPr>
      <w:r w:rsidRPr="008150C4">
        <w:rPr>
          <w:color w:val="000000"/>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8150C4" w:rsidRPr="008150C4" w:rsidRDefault="008150C4" w:rsidP="008150C4">
      <w:pPr>
        <w:shd w:val="clear" w:color="auto" w:fill="FFFFFF"/>
        <w:spacing w:line="240" w:lineRule="atLeast"/>
        <w:ind w:firstLine="709"/>
        <w:jc w:val="both"/>
        <w:rPr>
          <w:color w:val="000000"/>
        </w:rPr>
      </w:pPr>
      <w:r w:rsidRPr="008150C4">
        <w:rPr>
          <w:color w:val="000000"/>
        </w:rPr>
        <w:t>Данное согласие действует до достижения целей обработки персональных данных или в течение срока хранения информации.</w:t>
      </w:r>
    </w:p>
    <w:p w:rsidR="008150C4" w:rsidRPr="008150C4" w:rsidRDefault="008150C4" w:rsidP="008150C4">
      <w:pPr>
        <w:shd w:val="clear" w:color="auto" w:fill="FFFFFF"/>
        <w:spacing w:line="240" w:lineRule="atLeast"/>
        <w:ind w:firstLine="709"/>
        <w:jc w:val="both"/>
        <w:rPr>
          <w:color w:val="000000"/>
        </w:rPr>
      </w:pPr>
      <w:r w:rsidRPr="008150C4">
        <w:rPr>
          <w:color w:val="000000"/>
        </w:rPr>
        <w:t xml:space="preserve">Данное согласие может быть отозвано в любой момент по моему  письменному заявлению. </w:t>
      </w:r>
    </w:p>
    <w:p w:rsidR="008150C4" w:rsidRPr="008150C4" w:rsidRDefault="008150C4" w:rsidP="008150C4">
      <w:pPr>
        <w:shd w:val="clear" w:color="auto" w:fill="FFFFFF"/>
        <w:spacing w:line="240" w:lineRule="atLeast"/>
        <w:ind w:firstLine="709"/>
        <w:jc w:val="both"/>
        <w:rPr>
          <w:color w:val="000000"/>
        </w:rPr>
      </w:pPr>
      <w:r w:rsidRPr="008150C4">
        <w:rPr>
          <w:color w:val="000000"/>
        </w:rPr>
        <w:t>Я подтверждаю, что, давая такое согласие, я действую по собственной воле и в своих интересах.</w:t>
      </w:r>
    </w:p>
    <w:p w:rsidR="008150C4" w:rsidRPr="008150C4" w:rsidRDefault="008150C4" w:rsidP="008150C4">
      <w:pPr>
        <w:shd w:val="clear" w:color="auto" w:fill="FFFFFF"/>
        <w:spacing w:line="240" w:lineRule="atLeast"/>
        <w:ind w:firstLine="709"/>
        <w:jc w:val="both"/>
        <w:rPr>
          <w:color w:val="000000"/>
        </w:rPr>
      </w:pPr>
      <w:r w:rsidRPr="008150C4">
        <w:rPr>
          <w:color w:val="000000"/>
        </w:rPr>
        <w:t>"____" ___________ 201_ г.                  _____________ /_______________________/</w:t>
      </w:r>
    </w:p>
    <w:p w:rsidR="008150C4" w:rsidRPr="008150C4" w:rsidRDefault="008150C4" w:rsidP="008150C4">
      <w:pPr>
        <w:shd w:val="clear" w:color="auto" w:fill="FFFFFF"/>
        <w:spacing w:line="240" w:lineRule="atLeast"/>
        <w:ind w:left="4394" w:firstLine="709"/>
        <w:jc w:val="center"/>
        <w:rPr>
          <w:color w:val="000000"/>
        </w:rPr>
      </w:pPr>
      <w:r w:rsidRPr="008150C4">
        <w:rPr>
          <w:bCs/>
          <w:i/>
          <w:color w:val="000000"/>
        </w:rPr>
        <w:t xml:space="preserve">Подпись </w:t>
      </w:r>
      <w:r w:rsidRPr="008150C4">
        <w:rPr>
          <w:bCs/>
          <w:i/>
          <w:color w:val="000000"/>
        </w:rPr>
        <w:tab/>
      </w:r>
      <w:r w:rsidRPr="008150C4">
        <w:rPr>
          <w:bCs/>
          <w:i/>
          <w:color w:val="000000"/>
        </w:rPr>
        <w:tab/>
        <w:t>Расшифровка подписи</w:t>
      </w:r>
    </w:p>
    <w:p w:rsidR="008150C4" w:rsidRPr="008150C4" w:rsidRDefault="008150C4" w:rsidP="008150C4">
      <w:pPr>
        <w:shd w:val="clear" w:color="auto" w:fill="FFFFFF"/>
        <w:spacing w:line="240" w:lineRule="atLeast"/>
        <w:rPr>
          <w:color w:val="000000"/>
          <w:spacing w:val="-7"/>
        </w:rPr>
      </w:pPr>
      <w:r w:rsidRPr="008150C4">
        <w:rPr>
          <w:color w:val="000000"/>
          <w:spacing w:val="-7"/>
        </w:rPr>
        <w:t>_____________________________________</w:t>
      </w:r>
    </w:p>
    <w:p w:rsidR="008150C4" w:rsidRPr="008150C4" w:rsidRDefault="008150C4" w:rsidP="008150C4">
      <w:pPr>
        <w:spacing w:after="200" w:line="276" w:lineRule="auto"/>
        <w:rPr>
          <w:rFonts w:ascii="Calibri" w:hAnsi="Calibri"/>
          <w:sz w:val="20"/>
          <w:szCs w:val="20"/>
        </w:rPr>
      </w:pPr>
      <w:r w:rsidRPr="008150C4">
        <w:rPr>
          <w:rFonts w:ascii="Calibri" w:hAnsi="Calibri"/>
          <w:sz w:val="20"/>
          <w:szCs w:val="20"/>
        </w:rPr>
        <w:t xml:space="preserve">* </w:t>
      </w:r>
      <w:r w:rsidRPr="008150C4">
        <w:rPr>
          <w:sz w:val="20"/>
          <w:szCs w:val="20"/>
        </w:rPr>
        <w:t>Согласие на обработку персональных данных несовершеннолетних лиц подписывают их родители (законные представители).</w:t>
      </w:r>
    </w:p>
    <w:p w:rsidR="008150C4" w:rsidRDefault="008150C4" w:rsidP="00AC1332">
      <w:pPr>
        <w:spacing w:line="240" w:lineRule="atLeast"/>
        <w:rPr>
          <w:b/>
          <w:sz w:val="28"/>
          <w:szCs w:val="28"/>
        </w:rPr>
        <w:sectPr w:rsidR="008150C4" w:rsidSect="008150C4">
          <w:pgSz w:w="11906" w:h="16838"/>
          <w:pgMar w:top="536" w:right="851" w:bottom="284" w:left="1134" w:header="709" w:footer="709" w:gutter="0"/>
          <w:cols w:space="708"/>
          <w:docGrid w:linePitch="360"/>
        </w:sectPr>
      </w:pPr>
    </w:p>
    <w:p w:rsidR="008150C4" w:rsidRDefault="008150C4" w:rsidP="00AC1332">
      <w:pPr>
        <w:spacing w:line="240" w:lineRule="atLeast"/>
        <w:rPr>
          <w:b/>
          <w:sz w:val="28"/>
          <w:szCs w:val="28"/>
        </w:rPr>
      </w:pPr>
    </w:p>
    <w:p w:rsidR="00BD1DA9" w:rsidRDefault="00BD1DA9">
      <w:pPr>
        <w:shd w:val="clear" w:color="auto" w:fill="FFFFFF"/>
        <w:spacing w:line="240" w:lineRule="atLeast"/>
        <w:ind w:left="11340"/>
        <w:rPr>
          <w:color w:val="000000"/>
          <w:spacing w:val="-7"/>
        </w:rPr>
      </w:pPr>
      <w:r>
        <w:rPr>
          <w:color w:val="000000"/>
          <w:spacing w:val="-7"/>
        </w:rPr>
        <w:t xml:space="preserve">Приложение </w:t>
      </w:r>
      <w:r w:rsidR="00476A39">
        <w:rPr>
          <w:color w:val="000000"/>
          <w:spacing w:val="-7"/>
        </w:rPr>
        <w:t>7</w:t>
      </w:r>
    </w:p>
    <w:p w:rsidR="00BD1DA9" w:rsidRDefault="00BD1DA9">
      <w:pPr>
        <w:shd w:val="clear" w:color="auto" w:fill="FFFFFF"/>
        <w:spacing w:line="240" w:lineRule="atLeast"/>
        <w:ind w:left="11340"/>
        <w:rPr>
          <w:color w:val="000000"/>
          <w:spacing w:val="-7"/>
        </w:rPr>
      </w:pPr>
      <w:r>
        <w:rPr>
          <w:color w:val="000000"/>
          <w:spacing w:val="-7"/>
        </w:rPr>
        <w:t xml:space="preserve">к приказу департамента образования Белгородской области </w:t>
      </w:r>
    </w:p>
    <w:p w:rsidR="003F1CA1" w:rsidRDefault="003F1CA1" w:rsidP="003F1CA1">
      <w:pPr>
        <w:pStyle w:val="a4"/>
        <w:shd w:val="clear" w:color="auto" w:fill="auto"/>
        <w:spacing w:before="0" w:after="0" w:line="240" w:lineRule="atLeast"/>
        <w:ind w:left="10626" w:firstLine="702"/>
        <w:rPr>
          <w:i w:val="0"/>
          <w:sz w:val="24"/>
          <w:szCs w:val="28"/>
        </w:rPr>
      </w:pPr>
      <w:r>
        <w:rPr>
          <w:i w:val="0"/>
          <w:color w:val="000000"/>
          <w:sz w:val="24"/>
          <w:szCs w:val="28"/>
        </w:rPr>
        <w:t>от «27» ноября 2015 г. № 4810</w:t>
      </w:r>
    </w:p>
    <w:p w:rsidR="00BD1DA9" w:rsidRDefault="00BD1DA9">
      <w:pPr>
        <w:pStyle w:val="a4"/>
        <w:shd w:val="clear" w:color="auto" w:fill="auto"/>
        <w:spacing w:before="0" w:after="0" w:line="240" w:lineRule="atLeast"/>
        <w:ind w:left="11340"/>
        <w:rPr>
          <w:i w:val="0"/>
          <w:sz w:val="24"/>
          <w:szCs w:val="24"/>
        </w:rPr>
      </w:pPr>
    </w:p>
    <w:p w:rsidR="00BD1DA9" w:rsidRDefault="00BD1DA9">
      <w:pPr>
        <w:pStyle w:val="a4"/>
        <w:shd w:val="clear" w:color="auto" w:fill="auto"/>
        <w:spacing w:before="0" w:after="606" w:line="270" w:lineRule="exact"/>
        <w:ind w:left="11340"/>
        <w:jc w:val="center"/>
        <w:rPr>
          <w:b/>
          <w:i w:val="0"/>
          <w:sz w:val="28"/>
          <w:szCs w:val="28"/>
        </w:rPr>
      </w:pPr>
    </w:p>
    <w:p w:rsidR="00BD1DA9" w:rsidRDefault="00BD1DA9">
      <w:pPr>
        <w:pStyle w:val="a4"/>
        <w:shd w:val="clear" w:color="auto" w:fill="auto"/>
        <w:spacing w:before="0" w:after="606" w:line="270" w:lineRule="exact"/>
        <w:jc w:val="center"/>
        <w:rPr>
          <w:b/>
          <w:i w:val="0"/>
          <w:sz w:val="28"/>
          <w:szCs w:val="28"/>
        </w:rPr>
      </w:pPr>
      <w:r>
        <w:rPr>
          <w:b/>
          <w:i w:val="0"/>
          <w:sz w:val="28"/>
          <w:szCs w:val="28"/>
        </w:rPr>
        <w:t>Журнал регистрации заявлений участников ГИА</w:t>
      </w:r>
    </w:p>
    <w:tbl>
      <w:tblPr>
        <w:tblW w:w="1529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194"/>
        <w:gridCol w:w="1728"/>
        <w:gridCol w:w="1362"/>
        <w:gridCol w:w="1077"/>
        <w:gridCol w:w="1726"/>
        <w:gridCol w:w="1366"/>
        <w:gridCol w:w="1667"/>
        <w:gridCol w:w="1399"/>
        <w:gridCol w:w="2216"/>
      </w:tblGrid>
      <w:tr w:rsidR="00BD1DA9">
        <w:trPr>
          <w:cantSplit/>
          <w:trHeight w:val="540"/>
        </w:trPr>
        <w:tc>
          <w:tcPr>
            <w:tcW w:w="560" w:type="dxa"/>
            <w:vMerge w:val="restart"/>
          </w:tcPr>
          <w:p w:rsidR="00BD1DA9" w:rsidRDefault="00BD1DA9">
            <w:pPr>
              <w:pStyle w:val="a4"/>
              <w:shd w:val="clear" w:color="auto" w:fill="auto"/>
              <w:spacing w:before="0" w:after="0" w:line="240" w:lineRule="atLeast"/>
              <w:jc w:val="center"/>
              <w:rPr>
                <w:b/>
                <w:i w:val="0"/>
                <w:sz w:val="24"/>
                <w:szCs w:val="24"/>
              </w:rPr>
            </w:pPr>
            <w:r>
              <w:rPr>
                <w:b/>
                <w:i w:val="0"/>
                <w:sz w:val="24"/>
                <w:szCs w:val="24"/>
              </w:rPr>
              <w:t>№ п/п</w:t>
            </w:r>
          </w:p>
        </w:tc>
        <w:tc>
          <w:tcPr>
            <w:tcW w:w="2194" w:type="dxa"/>
            <w:vMerge w:val="restart"/>
          </w:tcPr>
          <w:p w:rsidR="00BD1DA9" w:rsidRDefault="00BD1DA9">
            <w:pPr>
              <w:pStyle w:val="a4"/>
              <w:shd w:val="clear" w:color="auto" w:fill="auto"/>
              <w:spacing w:before="0" w:after="0" w:line="240" w:lineRule="atLeast"/>
              <w:jc w:val="center"/>
              <w:rPr>
                <w:b/>
                <w:i w:val="0"/>
                <w:sz w:val="24"/>
                <w:szCs w:val="24"/>
              </w:rPr>
            </w:pPr>
            <w:r>
              <w:rPr>
                <w:b/>
                <w:i w:val="0"/>
                <w:sz w:val="24"/>
                <w:szCs w:val="24"/>
              </w:rPr>
              <w:t>Регистрационный номер,</w:t>
            </w:r>
          </w:p>
          <w:p w:rsidR="00BD1DA9" w:rsidRDefault="00BD1DA9">
            <w:pPr>
              <w:pStyle w:val="a4"/>
              <w:shd w:val="clear" w:color="auto" w:fill="auto"/>
              <w:spacing w:before="0" w:after="0" w:line="240" w:lineRule="atLeast"/>
              <w:jc w:val="center"/>
              <w:rPr>
                <w:b/>
                <w:i w:val="0"/>
                <w:sz w:val="24"/>
                <w:szCs w:val="24"/>
              </w:rPr>
            </w:pPr>
            <w:r>
              <w:rPr>
                <w:b/>
                <w:i w:val="0"/>
                <w:sz w:val="24"/>
                <w:szCs w:val="24"/>
              </w:rPr>
              <w:t>дата регистрации</w:t>
            </w:r>
          </w:p>
        </w:tc>
        <w:tc>
          <w:tcPr>
            <w:tcW w:w="1728" w:type="dxa"/>
            <w:vMerge w:val="restart"/>
          </w:tcPr>
          <w:p w:rsidR="00BD1DA9" w:rsidRDefault="00BD1DA9">
            <w:pPr>
              <w:pStyle w:val="a4"/>
              <w:shd w:val="clear" w:color="auto" w:fill="auto"/>
              <w:spacing w:before="0" w:after="0" w:line="240" w:lineRule="atLeast"/>
              <w:jc w:val="center"/>
              <w:rPr>
                <w:b/>
                <w:i w:val="0"/>
                <w:sz w:val="24"/>
                <w:szCs w:val="24"/>
              </w:rPr>
            </w:pPr>
            <w:r>
              <w:rPr>
                <w:b/>
                <w:i w:val="0"/>
                <w:sz w:val="24"/>
                <w:szCs w:val="24"/>
              </w:rPr>
              <w:t>ФИО участника ГИА</w:t>
            </w:r>
          </w:p>
        </w:tc>
        <w:tc>
          <w:tcPr>
            <w:tcW w:w="4165" w:type="dxa"/>
            <w:gridSpan w:val="3"/>
          </w:tcPr>
          <w:p w:rsidR="00BD1DA9" w:rsidRDefault="00BD1DA9">
            <w:pPr>
              <w:pStyle w:val="a4"/>
              <w:shd w:val="clear" w:color="auto" w:fill="auto"/>
              <w:spacing w:before="0" w:after="0" w:line="240" w:lineRule="atLeast"/>
              <w:jc w:val="center"/>
              <w:rPr>
                <w:b/>
                <w:i w:val="0"/>
                <w:sz w:val="24"/>
                <w:szCs w:val="24"/>
              </w:rPr>
            </w:pPr>
            <w:r>
              <w:rPr>
                <w:b/>
                <w:i w:val="0"/>
                <w:sz w:val="24"/>
                <w:szCs w:val="24"/>
              </w:rPr>
              <w:t>Документ, удостоверяющий личность</w:t>
            </w:r>
          </w:p>
        </w:tc>
        <w:tc>
          <w:tcPr>
            <w:tcW w:w="1366" w:type="dxa"/>
            <w:vMerge w:val="restart"/>
          </w:tcPr>
          <w:p w:rsidR="00BD1DA9" w:rsidRDefault="00BD1DA9">
            <w:pPr>
              <w:pStyle w:val="a4"/>
              <w:shd w:val="clear" w:color="auto" w:fill="auto"/>
              <w:spacing w:before="0" w:after="0" w:line="240" w:lineRule="atLeast"/>
              <w:jc w:val="center"/>
              <w:rPr>
                <w:b/>
                <w:i w:val="0"/>
                <w:sz w:val="24"/>
                <w:szCs w:val="24"/>
              </w:rPr>
            </w:pPr>
            <w:r>
              <w:rPr>
                <w:b/>
                <w:i w:val="0"/>
                <w:sz w:val="24"/>
                <w:szCs w:val="24"/>
              </w:rPr>
              <w:t>Категория участника ГИА</w:t>
            </w:r>
          </w:p>
        </w:tc>
        <w:tc>
          <w:tcPr>
            <w:tcW w:w="1667" w:type="dxa"/>
            <w:vMerge w:val="restart"/>
          </w:tcPr>
          <w:p w:rsidR="00BD1DA9" w:rsidRDefault="00BD1DA9">
            <w:pPr>
              <w:pStyle w:val="a4"/>
              <w:shd w:val="clear" w:color="auto" w:fill="auto"/>
              <w:spacing w:before="0" w:after="0" w:line="240" w:lineRule="atLeast"/>
              <w:jc w:val="center"/>
              <w:rPr>
                <w:b/>
                <w:i w:val="0"/>
                <w:sz w:val="24"/>
                <w:szCs w:val="24"/>
              </w:rPr>
            </w:pPr>
            <w:r>
              <w:rPr>
                <w:b/>
                <w:i w:val="0"/>
                <w:sz w:val="24"/>
                <w:szCs w:val="24"/>
              </w:rPr>
              <w:t>Перечень выбранных предметов ГИА</w:t>
            </w:r>
          </w:p>
        </w:tc>
        <w:tc>
          <w:tcPr>
            <w:tcW w:w="1399" w:type="dxa"/>
            <w:vMerge w:val="restart"/>
          </w:tcPr>
          <w:p w:rsidR="00BD1DA9" w:rsidRDefault="00BD1DA9">
            <w:pPr>
              <w:pStyle w:val="a4"/>
              <w:shd w:val="clear" w:color="auto" w:fill="auto"/>
              <w:spacing w:before="0" w:after="0" w:line="240" w:lineRule="atLeast"/>
              <w:jc w:val="center"/>
              <w:rPr>
                <w:b/>
                <w:i w:val="0"/>
                <w:sz w:val="24"/>
                <w:szCs w:val="24"/>
              </w:rPr>
            </w:pPr>
            <w:r>
              <w:rPr>
                <w:b/>
                <w:i w:val="0"/>
                <w:sz w:val="24"/>
                <w:szCs w:val="24"/>
              </w:rPr>
              <w:t xml:space="preserve">Дата сдачи </w:t>
            </w:r>
          </w:p>
          <w:p w:rsidR="00BD1DA9" w:rsidRDefault="00BD1DA9">
            <w:pPr>
              <w:pStyle w:val="a4"/>
              <w:shd w:val="clear" w:color="auto" w:fill="auto"/>
              <w:spacing w:before="0" w:after="0" w:line="240" w:lineRule="atLeast"/>
              <w:jc w:val="center"/>
              <w:rPr>
                <w:b/>
                <w:i w:val="0"/>
                <w:sz w:val="24"/>
                <w:szCs w:val="24"/>
              </w:rPr>
            </w:pPr>
            <w:r>
              <w:rPr>
                <w:b/>
                <w:i w:val="0"/>
                <w:sz w:val="24"/>
                <w:szCs w:val="24"/>
              </w:rPr>
              <w:t>ГИА по предмету</w:t>
            </w:r>
          </w:p>
        </w:tc>
        <w:tc>
          <w:tcPr>
            <w:tcW w:w="2216" w:type="dxa"/>
            <w:vMerge w:val="restart"/>
          </w:tcPr>
          <w:p w:rsidR="00BD1DA9" w:rsidRDefault="00BD1DA9">
            <w:pPr>
              <w:pStyle w:val="a4"/>
              <w:shd w:val="clear" w:color="auto" w:fill="auto"/>
              <w:spacing w:before="0" w:after="0" w:line="240" w:lineRule="atLeast"/>
              <w:jc w:val="center"/>
              <w:rPr>
                <w:b/>
                <w:i w:val="0"/>
                <w:sz w:val="24"/>
                <w:szCs w:val="24"/>
              </w:rPr>
            </w:pPr>
            <w:r>
              <w:rPr>
                <w:b/>
                <w:i w:val="0"/>
                <w:sz w:val="24"/>
                <w:szCs w:val="24"/>
              </w:rPr>
              <w:t>Образовательное учреждение за которым закреплен участник ГИА</w:t>
            </w:r>
          </w:p>
        </w:tc>
      </w:tr>
      <w:tr w:rsidR="00BD1DA9">
        <w:trPr>
          <w:cantSplit/>
        </w:trPr>
        <w:tc>
          <w:tcPr>
            <w:tcW w:w="560" w:type="dxa"/>
            <w:vMerge/>
          </w:tcPr>
          <w:p w:rsidR="00BD1DA9" w:rsidRDefault="00BD1DA9">
            <w:pPr>
              <w:pStyle w:val="a4"/>
              <w:shd w:val="clear" w:color="auto" w:fill="auto"/>
              <w:spacing w:before="0" w:after="0" w:line="240" w:lineRule="atLeast"/>
              <w:jc w:val="center"/>
              <w:rPr>
                <w:b/>
                <w:i w:val="0"/>
                <w:sz w:val="24"/>
                <w:szCs w:val="24"/>
              </w:rPr>
            </w:pPr>
          </w:p>
        </w:tc>
        <w:tc>
          <w:tcPr>
            <w:tcW w:w="2194" w:type="dxa"/>
            <w:vMerge/>
          </w:tcPr>
          <w:p w:rsidR="00BD1DA9" w:rsidRDefault="00BD1DA9">
            <w:pPr>
              <w:pStyle w:val="a4"/>
              <w:shd w:val="clear" w:color="auto" w:fill="auto"/>
              <w:spacing w:before="0" w:after="0" w:line="240" w:lineRule="atLeast"/>
              <w:jc w:val="center"/>
              <w:rPr>
                <w:b/>
                <w:i w:val="0"/>
                <w:sz w:val="24"/>
                <w:szCs w:val="24"/>
              </w:rPr>
            </w:pPr>
          </w:p>
        </w:tc>
        <w:tc>
          <w:tcPr>
            <w:tcW w:w="1728" w:type="dxa"/>
            <w:vMerge/>
          </w:tcPr>
          <w:p w:rsidR="00BD1DA9" w:rsidRDefault="00BD1DA9">
            <w:pPr>
              <w:pStyle w:val="a4"/>
              <w:shd w:val="clear" w:color="auto" w:fill="auto"/>
              <w:spacing w:before="0" w:after="0" w:line="240" w:lineRule="atLeast"/>
              <w:jc w:val="center"/>
              <w:rPr>
                <w:b/>
                <w:i w:val="0"/>
                <w:sz w:val="24"/>
                <w:szCs w:val="24"/>
              </w:rPr>
            </w:pPr>
          </w:p>
        </w:tc>
        <w:tc>
          <w:tcPr>
            <w:tcW w:w="1362" w:type="dxa"/>
          </w:tcPr>
          <w:p w:rsidR="00BD1DA9" w:rsidRDefault="00BD1DA9">
            <w:pPr>
              <w:pStyle w:val="a4"/>
              <w:shd w:val="clear" w:color="auto" w:fill="auto"/>
              <w:spacing w:before="0" w:after="0" w:line="240" w:lineRule="atLeast"/>
              <w:jc w:val="center"/>
              <w:rPr>
                <w:b/>
                <w:i w:val="0"/>
                <w:sz w:val="24"/>
                <w:szCs w:val="24"/>
              </w:rPr>
            </w:pPr>
            <w:r>
              <w:rPr>
                <w:b/>
                <w:i w:val="0"/>
                <w:sz w:val="24"/>
                <w:szCs w:val="24"/>
              </w:rPr>
              <w:t>название документа</w:t>
            </w:r>
          </w:p>
        </w:tc>
        <w:tc>
          <w:tcPr>
            <w:tcW w:w="1077" w:type="dxa"/>
          </w:tcPr>
          <w:p w:rsidR="00BD1DA9" w:rsidRDefault="00BD1DA9">
            <w:pPr>
              <w:pStyle w:val="a4"/>
              <w:shd w:val="clear" w:color="auto" w:fill="auto"/>
              <w:spacing w:before="0" w:after="0" w:line="240" w:lineRule="atLeast"/>
              <w:jc w:val="center"/>
              <w:rPr>
                <w:b/>
                <w:i w:val="0"/>
                <w:sz w:val="24"/>
                <w:szCs w:val="24"/>
              </w:rPr>
            </w:pPr>
            <w:r>
              <w:rPr>
                <w:b/>
                <w:i w:val="0"/>
                <w:sz w:val="24"/>
                <w:szCs w:val="24"/>
              </w:rPr>
              <w:t>серия, номер</w:t>
            </w:r>
          </w:p>
        </w:tc>
        <w:tc>
          <w:tcPr>
            <w:tcW w:w="1726" w:type="dxa"/>
          </w:tcPr>
          <w:p w:rsidR="00BD1DA9" w:rsidRDefault="00BD1DA9">
            <w:pPr>
              <w:pStyle w:val="a4"/>
              <w:shd w:val="clear" w:color="auto" w:fill="auto"/>
              <w:spacing w:before="0" w:after="0" w:line="240" w:lineRule="atLeast"/>
              <w:jc w:val="center"/>
              <w:rPr>
                <w:b/>
                <w:i w:val="0"/>
                <w:sz w:val="24"/>
                <w:szCs w:val="24"/>
              </w:rPr>
            </w:pPr>
            <w:r>
              <w:rPr>
                <w:b/>
                <w:i w:val="0"/>
                <w:sz w:val="24"/>
                <w:szCs w:val="24"/>
              </w:rPr>
              <w:t>кем и когда выдан</w:t>
            </w:r>
          </w:p>
        </w:tc>
        <w:tc>
          <w:tcPr>
            <w:tcW w:w="1366" w:type="dxa"/>
            <w:vMerge/>
          </w:tcPr>
          <w:p w:rsidR="00BD1DA9" w:rsidRDefault="00BD1DA9">
            <w:pPr>
              <w:pStyle w:val="a4"/>
              <w:shd w:val="clear" w:color="auto" w:fill="auto"/>
              <w:spacing w:before="0" w:after="0" w:line="240" w:lineRule="atLeast"/>
              <w:jc w:val="center"/>
              <w:rPr>
                <w:b/>
                <w:i w:val="0"/>
                <w:sz w:val="24"/>
                <w:szCs w:val="24"/>
              </w:rPr>
            </w:pPr>
          </w:p>
        </w:tc>
        <w:tc>
          <w:tcPr>
            <w:tcW w:w="1667" w:type="dxa"/>
            <w:vMerge/>
          </w:tcPr>
          <w:p w:rsidR="00BD1DA9" w:rsidRDefault="00BD1DA9">
            <w:pPr>
              <w:pStyle w:val="a4"/>
              <w:shd w:val="clear" w:color="auto" w:fill="auto"/>
              <w:spacing w:before="0" w:after="0" w:line="240" w:lineRule="atLeast"/>
              <w:jc w:val="center"/>
              <w:rPr>
                <w:b/>
                <w:i w:val="0"/>
                <w:sz w:val="24"/>
                <w:szCs w:val="24"/>
              </w:rPr>
            </w:pPr>
          </w:p>
        </w:tc>
        <w:tc>
          <w:tcPr>
            <w:tcW w:w="1399" w:type="dxa"/>
            <w:vMerge/>
          </w:tcPr>
          <w:p w:rsidR="00BD1DA9" w:rsidRDefault="00BD1DA9">
            <w:pPr>
              <w:pStyle w:val="a4"/>
              <w:shd w:val="clear" w:color="auto" w:fill="auto"/>
              <w:spacing w:before="0" w:after="0" w:line="240" w:lineRule="atLeast"/>
              <w:jc w:val="center"/>
              <w:rPr>
                <w:b/>
                <w:i w:val="0"/>
                <w:sz w:val="24"/>
                <w:szCs w:val="24"/>
              </w:rPr>
            </w:pPr>
          </w:p>
        </w:tc>
        <w:tc>
          <w:tcPr>
            <w:tcW w:w="2216" w:type="dxa"/>
            <w:vMerge/>
          </w:tcPr>
          <w:p w:rsidR="00BD1DA9" w:rsidRDefault="00BD1DA9">
            <w:pPr>
              <w:pStyle w:val="a4"/>
              <w:shd w:val="clear" w:color="auto" w:fill="auto"/>
              <w:spacing w:before="0" w:after="0" w:line="240" w:lineRule="atLeast"/>
              <w:jc w:val="center"/>
              <w:rPr>
                <w:b/>
                <w:i w:val="0"/>
                <w:sz w:val="24"/>
                <w:szCs w:val="24"/>
              </w:rPr>
            </w:pPr>
          </w:p>
        </w:tc>
      </w:tr>
      <w:tr w:rsidR="00BD1DA9">
        <w:tc>
          <w:tcPr>
            <w:tcW w:w="560" w:type="dxa"/>
          </w:tcPr>
          <w:p w:rsidR="00BD1DA9" w:rsidRDefault="00BD1DA9" w:rsidP="00A95F72">
            <w:pPr>
              <w:pStyle w:val="a4"/>
              <w:numPr>
                <w:ilvl w:val="0"/>
                <w:numId w:val="14"/>
              </w:numPr>
              <w:shd w:val="clear" w:color="auto" w:fill="auto"/>
              <w:spacing w:before="0" w:after="0" w:line="240" w:lineRule="atLeast"/>
              <w:ind w:left="0" w:firstLine="0"/>
              <w:jc w:val="center"/>
              <w:rPr>
                <w:i w:val="0"/>
                <w:sz w:val="24"/>
                <w:szCs w:val="24"/>
              </w:rPr>
            </w:pPr>
          </w:p>
        </w:tc>
        <w:tc>
          <w:tcPr>
            <w:tcW w:w="2194" w:type="dxa"/>
          </w:tcPr>
          <w:p w:rsidR="00BD1DA9" w:rsidRDefault="00BD1DA9" w:rsidP="00A95F72">
            <w:pPr>
              <w:pStyle w:val="a4"/>
              <w:numPr>
                <w:ilvl w:val="0"/>
                <w:numId w:val="14"/>
              </w:numPr>
              <w:shd w:val="clear" w:color="auto" w:fill="auto"/>
              <w:spacing w:before="0" w:after="0" w:line="240" w:lineRule="atLeast"/>
              <w:ind w:left="0" w:firstLine="0"/>
              <w:jc w:val="center"/>
              <w:rPr>
                <w:i w:val="0"/>
                <w:sz w:val="24"/>
                <w:szCs w:val="24"/>
              </w:rPr>
            </w:pPr>
          </w:p>
        </w:tc>
        <w:tc>
          <w:tcPr>
            <w:tcW w:w="1728" w:type="dxa"/>
          </w:tcPr>
          <w:p w:rsidR="00BD1DA9" w:rsidRDefault="00BD1DA9" w:rsidP="00A95F72">
            <w:pPr>
              <w:pStyle w:val="a4"/>
              <w:numPr>
                <w:ilvl w:val="0"/>
                <w:numId w:val="14"/>
              </w:numPr>
              <w:shd w:val="clear" w:color="auto" w:fill="auto"/>
              <w:spacing w:before="0" w:after="0" w:line="240" w:lineRule="atLeast"/>
              <w:ind w:left="0" w:firstLine="0"/>
              <w:jc w:val="center"/>
              <w:rPr>
                <w:i w:val="0"/>
                <w:sz w:val="24"/>
                <w:szCs w:val="24"/>
              </w:rPr>
            </w:pPr>
          </w:p>
        </w:tc>
        <w:tc>
          <w:tcPr>
            <w:tcW w:w="1362" w:type="dxa"/>
          </w:tcPr>
          <w:p w:rsidR="00BD1DA9" w:rsidRDefault="00BD1DA9" w:rsidP="00A95F72">
            <w:pPr>
              <w:pStyle w:val="a4"/>
              <w:numPr>
                <w:ilvl w:val="0"/>
                <w:numId w:val="14"/>
              </w:numPr>
              <w:shd w:val="clear" w:color="auto" w:fill="auto"/>
              <w:spacing w:before="0" w:after="0" w:line="240" w:lineRule="atLeast"/>
              <w:ind w:left="0" w:firstLine="0"/>
              <w:jc w:val="center"/>
              <w:rPr>
                <w:i w:val="0"/>
                <w:sz w:val="24"/>
                <w:szCs w:val="24"/>
              </w:rPr>
            </w:pPr>
          </w:p>
        </w:tc>
        <w:tc>
          <w:tcPr>
            <w:tcW w:w="1077" w:type="dxa"/>
          </w:tcPr>
          <w:p w:rsidR="00BD1DA9" w:rsidRDefault="00BD1DA9" w:rsidP="00A95F72">
            <w:pPr>
              <w:pStyle w:val="a4"/>
              <w:numPr>
                <w:ilvl w:val="0"/>
                <w:numId w:val="14"/>
              </w:numPr>
              <w:shd w:val="clear" w:color="auto" w:fill="auto"/>
              <w:spacing w:before="0" w:after="0" w:line="240" w:lineRule="atLeast"/>
              <w:ind w:left="0" w:firstLine="0"/>
              <w:jc w:val="center"/>
              <w:rPr>
                <w:i w:val="0"/>
                <w:sz w:val="24"/>
                <w:szCs w:val="24"/>
              </w:rPr>
            </w:pPr>
          </w:p>
        </w:tc>
        <w:tc>
          <w:tcPr>
            <w:tcW w:w="1726" w:type="dxa"/>
          </w:tcPr>
          <w:p w:rsidR="00BD1DA9" w:rsidRDefault="00BD1DA9" w:rsidP="00A95F72">
            <w:pPr>
              <w:pStyle w:val="a4"/>
              <w:numPr>
                <w:ilvl w:val="0"/>
                <w:numId w:val="14"/>
              </w:numPr>
              <w:shd w:val="clear" w:color="auto" w:fill="auto"/>
              <w:spacing w:before="0" w:after="0" w:line="240" w:lineRule="atLeast"/>
              <w:ind w:left="0" w:firstLine="0"/>
              <w:jc w:val="center"/>
              <w:rPr>
                <w:i w:val="0"/>
                <w:sz w:val="24"/>
                <w:szCs w:val="24"/>
              </w:rPr>
            </w:pPr>
          </w:p>
        </w:tc>
        <w:tc>
          <w:tcPr>
            <w:tcW w:w="1366" w:type="dxa"/>
          </w:tcPr>
          <w:p w:rsidR="00BD1DA9" w:rsidRDefault="00BD1DA9" w:rsidP="00A95F72">
            <w:pPr>
              <w:pStyle w:val="a4"/>
              <w:numPr>
                <w:ilvl w:val="0"/>
                <w:numId w:val="14"/>
              </w:numPr>
              <w:shd w:val="clear" w:color="auto" w:fill="auto"/>
              <w:spacing w:before="0" w:after="0" w:line="240" w:lineRule="atLeast"/>
              <w:ind w:left="0" w:firstLine="0"/>
              <w:jc w:val="center"/>
              <w:rPr>
                <w:i w:val="0"/>
                <w:sz w:val="24"/>
                <w:szCs w:val="24"/>
              </w:rPr>
            </w:pPr>
          </w:p>
        </w:tc>
        <w:tc>
          <w:tcPr>
            <w:tcW w:w="1667" w:type="dxa"/>
          </w:tcPr>
          <w:p w:rsidR="00BD1DA9" w:rsidRDefault="00BD1DA9" w:rsidP="00A95F72">
            <w:pPr>
              <w:pStyle w:val="a4"/>
              <w:numPr>
                <w:ilvl w:val="0"/>
                <w:numId w:val="14"/>
              </w:numPr>
              <w:shd w:val="clear" w:color="auto" w:fill="auto"/>
              <w:spacing w:before="0" w:after="0" w:line="240" w:lineRule="atLeast"/>
              <w:ind w:left="0" w:firstLine="0"/>
              <w:jc w:val="center"/>
              <w:rPr>
                <w:i w:val="0"/>
                <w:sz w:val="24"/>
                <w:szCs w:val="24"/>
              </w:rPr>
            </w:pPr>
          </w:p>
        </w:tc>
        <w:tc>
          <w:tcPr>
            <w:tcW w:w="1399" w:type="dxa"/>
          </w:tcPr>
          <w:p w:rsidR="00BD1DA9" w:rsidRDefault="00BD1DA9" w:rsidP="00A95F72">
            <w:pPr>
              <w:pStyle w:val="a4"/>
              <w:numPr>
                <w:ilvl w:val="0"/>
                <w:numId w:val="14"/>
              </w:numPr>
              <w:shd w:val="clear" w:color="auto" w:fill="auto"/>
              <w:spacing w:before="0" w:after="0" w:line="240" w:lineRule="atLeast"/>
              <w:ind w:left="0" w:firstLine="0"/>
              <w:jc w:val="center"/>
              <w:rPr>
                <w:i w:val="0"/>
                <w:sz w:val="24"/>
                <w:szCs w:val="24"/>
              </w:rPr>
            </w:pPr>
          </w:p>
        </w:tc>
        <w:tc>
          <w:tcPr>
            <w:tcW w:w="2216" w:type="dxa"/>
          </w:tcPr>
          <w:p w:rsidR="00BD1DA9" w:rsidRDefault="00BD1DA9" w:rsidP="00A95F72">
            <w:pPr>
              <w:pStyle w:val="a4"/>
              <w:numPr>
                <w:ilvl w:val="0"/>
                <w:numId w:val="14"/>
              </w:numPr>
              <w:shd w:val="clear" w:color="auto" w:fill="auto"/>
              <w:spacing w:before="0" w:after="0" w:line="240" w:lineRule="atLeast"/>
              <w:ind w:left="0" w:firstLine="0"/>
              <w:jc w:val="center"/>
              <w:rPr>
                <w:i w:val="0"/>
                <w:sz w:val="24"/>
                <w:szCs w:val="24"/>
              </w:rPr>
            </w:pPr>
          </w:p>
        </w:tc>
      </w:tr>
      <w:tr w:rsidR="00BD1DA9">
        <w:tc>
          <w:tcPr>
            <w:tcW w:w="560" w:type="dxa"/>
          </w:tcPr>
          <w:p w:rsidR="00BD1DA9" w:rsidRDefault="00BD1DA9">
            <w:pPr>
              <w:pStyle w:val="a4"/>
              <w:shd w:val="clear" w:color="auto" w:fill="auto"/>
              <w:spacing w:before="0" w:after="0" w:line="240" w:lineRule="atLeast"/>
              <w:jc w:val="center"/>
              <w:rPr>
                <w:b/>
                <w:i w:val="0"/>
                <w:sz w:val="24"/>
                <w:szCs w:val="24"/>
              </w:rPr>
            </w:pPr>
          </w:p>
        </w:tc>
        <w:tc>
          <w:tcPr>
            <w:tcW w:w="2194" w:type="dxa"/>
          </w:tcPr>
          <w:p w:rsidR="00BD1DA9" w:rsidRDefault="00BD1DA9">
            <w:pPr>
              <w:pStyle w:val="a4"/>
              <w:shd w:val="clear" w:color="auto" w:fill="auto"/>
              <w:spacing w:before="0" w:after="0" w:line="240" w:lineRule="atLeast"/>
              <w:jc w:val="center"/>
              <w:rPr>
                <w:b/>
                <w:i w:val="0"/>
                <w:sz w:val="24"/>
                <w:szCs w:val="24"/>
              </w:rPr>
            </w:pPr>
          </w:p>
        </w:tc>
        <w:tc>
          <w:tcPr>
            <w:tcW w:w="1728" w:type="dxa"/>
          </w:tcPr>
          <w:p w:rsidR="00BD1DA9" w:rsidRDefault="00BD1DA9">
            <w:pPr>
              <w:pStyle w:val="a4"/>
              <w:shd w:val="clear" w:color="auto" w:fill="auto"/>
              <w:spacing w:before="0" w:after="0" w:line="240" w:lineRule="atLeast"/>
              <w:jc w:val="center"/>
              <w:rPr>
                <w:b/>
                <w:i w:val="0"/>
                <w:sz w:val="24"/>
                <w:szCs w:val="24"/>
              </w:rPr>
            </w:pPr>
          </w:p>
        </w:tc>
        <w:tc>
          <w:tcPr>
            <w:tcW w:w="1362" w:type="dxa"/>
          </w:tcPr>
          <w:p w:rsidR="00BD1DA9" w:rsidRDefault="00BD1DA9">
            <w:pPr>
              <w:pStyle w:val="a4"/>
              <w:shd w:val="clear" w:color="auto" w:fill="auto"/>
              <w:spacing w:before="0" w:after="0" w:line="240" w:lineRule="atLeast"/>
              <w:jc w:val="center"/>
              <w:rPr>
                <w:b/>
                <w:i w:val="0"/>
                <w:sz w:val="24"/>
                <w:szCs w:val="24"/>
              </w:rPr>
            </w:pPr>
          </w:p>
        </w:tc>
        <w:tc>
          <w:tcPr>
            <w:tcW w:w="1077" w:type="dxa"/>
          </w:tcPr>
          <w:p w:rsidR="00BD1DA9" w:rsidRDefault="00BD1DA9">
            <w:pPr>
              <w:pStyle w:val="a4"/>
              <w:shd w:val="clear" w:color="auto" w:fill="auto"/>
              <w:spacing w:before="0" w:after="0" w:line="240" w:lineRule="atLeast"/>
              <w:jc w:val="center"/>
              <w:rPr>
                <w:b/>
                <w:i w:val="0"/>
                <w:sz w:val="24"/>
                <w:szCs w:val="24"/>
              </w:rPr>
            </w:pPr>
          </w:p>
        </w:tc>
        <w:tc>
          <w:tcPr>
            <w:tcW w:w="1726" w:type="dxa"/>
          </w:tcPr>
          <w:p w:rsidR="00BD1DA9" w:rsidRDefault="00BD1DA9">
            <w:pPr>
              <w:pStyle w:val="a4"/>
              <w:shd w:val="clear" w:color="auto" w:fill="auto"/>
              <w:spacing w:before="0" w:after="0" w:line="240" w:lineRule="atLeast"/>
              <w:jc w:val="center"/>
              <w:rPr>
                <w:b/>
                <w:i w:val="0"/>
                <w:sz w:val="24"/>
                <w:szCs w:val="24"/>
              </w:rPr>
            </w:pPr>
          </w:p>
        </w:tc>
        <w:tc>
          <w:tcPr>
            <w:tcW w:w="1366" w:type="dxa"/>
          </w:tcPr>
          <w:p w:rsidR="00BD1DA9" w:rsidRDefault="00BD1DA9">
            <w:pPr>
              <w:pStyle w:val="a4"/>
              <w:shd w:val="clear" w:color="auto" w:fill="auto"/>
              <w:spacing w:before="0" w:after="0" w:line="240" w:lineRule="atLeast"/>
              <w:jc w:val="center"/>
              <w:rPr>
                <w:b/>
                <w:i w:val="0"/>
                <w:sz w:val="24"/>
                <w:szCs w:val="24"/>
              </w:rPr>
            </w:pPr>
          </w:p>
        </w:tc>
        <w:tc>
          <w:tcPr>
            <w:tcW w:w="1667" w:type="dxa"/>
          </w:tcPr>
          <w:p w:rsidR="00BD1DA9" w:rsidRDefault="00BD1DA9">
            <w:pPr>
              <w:pStyle w:val="a4"/>
              <w:shd w:val="clear" w:color="auto" w:fill="auto"/>
              <w:spacing w:before="0" w:after="0" w:line="240" w:lineRule="atLeast"/>
              <w:jc w:val="center"/>
              <w:rPr>
                <w:b/>
                <w:i w:val="0"/>
                <w:sz w:val="24"/>
                <w:szCs w:val="24"/>
              </w:rPr>
            </w:pPr>
          </w:p>
        </w:tc>
        <w:tc>
          <w:tcPr>
            <w:tcW w:w="1399" w:type="dxa"/>
          </w:tcPr>
          <w:p w:rsidR="00BD1DA9" w:rsidRDefault="00BD1DA9">
            <w:pPr>
              <w:pStyle w:val="a4"/>
              <w:shd w:val="clear" w:color="auto" w:fill="auto"/>
              <w:spacing w:before="0" w:after="0" w:line="240" w:lineRule="atLeast"/>
              <w:jc w:val="center"/>
              <w:rPr>
                <w:b/>
                <w:i w:val="0"/>
                <w:sz w:val="24"/>
                <w:szCs w:val="24"/>
              </w:rPr>
            </w:pPr>
          </w:p>
        </w:tc>
        <w:tc>
          <w:tcPr>
            <w:tcW w:w="2216" w:type="dxa"/>
          </w:tcPr>
          <w:p w:rsidR="00BD1DA9" w:rsidRDefault="00BD1DA9">
            <w:pPr>
              <w:pStyle w:val="a4"/>
              <w:shd w:val="clear" w:color="auto" w:fill="auto"/>
              <w:spacing w:before="0" w:after="0" w:line="240" w:lineRule="atLeast"/>
              <w:jc w:val="center"/>
              <w:rPr>
                <w:b/>
                <w:i w:val="0"/>
                <w:sz w:val="24"/>
                <w:szCs w:val="24"/>
              </w:rPr>
            </w:pPr>
          </w:p>
        </w:tc>
      </w:tr>
      <w:tr w:rsidR="00BD1DA9">
        <w:tc>
          <w:tcPr>
            <w:tcW w:w="560" w:type="dxa"/>
          </w:tcPr>
          <w:p w:rsidR="00BD1DA9" w:rsidRDefault="00BD1DA9">
            <w:pPr>
              <w:pStyle w:val="a4"/>
              <w:shd w:val="clear" w:color="auto" w:fill="auto"/>
              <w:spacing w:before="0" w:after="0" w:line="240" w:lineRule="atLeast"/>
              <w:jc w:val="center"/>
              <w:rPr>
                <w:b/>
                <w:i w:val="0"/>
                <w:sz w:val="24"/>
                <w:szCs w:val="24"/>
              </w:rPr>
            </w:pPr>
          </w:p>
        </w:tc>
        <w:tc>
          <w:tcPr>
            <w:tcW w:w="2194" w:type="dxa"/>
          </w:tcPr>
          <w:p w:rsidR="00BD1DA9" w:rsidRDefault="00BD1DA9">
            <w:pPr>
              <w:pStyle w:val="a4"/>
              <w:shd w:val="clear" w:color="auto" w:fill="auto"/>
              <w:spacing w:before="0" w:after="0" w:line="240" w:lineRule="atLeast"/>
              <w:jc w:val="center"/>
              <w:rPr>
                <w:b/>
                <w:i w:val="0"/>
                <w:sz w:val="24"/>
                <w:szCs w:val="24"/>
              </w:rPr>
            </w:pPr>
          </w:p>
        </w:tc>
        <w:tc>
          <w:tcPr>
            <w:tcW w:w="1728" w:type="dxa"/>
          </w:tcPr>
          <w:p w:rsidR="00BD1DA9" w:rsidRDefault="00BD1DA9">
            <w:pPr>
              <w:pStyle w:val="a4"/>
              <w:shd w:val="clear" w:color="auto" w:fill="auto"/>
              <w:spacing w:before="0" w:after="0" w:line="240" w:lineRule="atLeast"/>
              <w:jc w:val="center"/>
              <w:rPr>
                <w:b/>
                <w:i w:val="0"/>
                <w:sz w:val="24"/>
                <w:szCs w:val="24"/>
              </w:rPr>
            </w:pPr>
          </w:p>
        </w:tc>
        <w:tc>
          <w:tcPr>
            <w:tcW w:w="1362" w:type="dxa"/>
          </w:tcPr>
          <w:p w:rsidR="00BD1DA9" w:rsidRDefault="00BD1DA9">
            <w:pPr>
              <w:pStyle w:val="a4"/>
              <w:shd w:val="clear" w:color="auto" w:fill="auto"/>
              <w:spacing w:before="0" w:after="0" w:line="240" w:lineRule="atLeast"/>
              <w:jc w:val="center"/>
              <w:rPr>
                <w:b/>
                <w:i w:val="0"/>
                <w:sz w:val="24"/>
                <w:szCs w:val="24"/>
              </w:rPr>
            </w:pPr>
          </w:p>
        </w:tc>
        <w:tc>
          <w:tcPr>
            <w:tcW w:w="1077" w:type="dxa"/>
          </w:tcPr>
          <w:p w:rsidR="00BD1DA9" w:rsidRDefault="00BD1DA9">
            <w:pPr>
              <w:pStyle w:val="a4"/>
              <w:shd w:val="clear" w:color="auto" w:fill="auto"/>
              <w:spacing w:before="0" w:after="0" w:line="240" w:lineRule="atLeast"/>
              <w:jc w:val="center"/>
              <w:rPr>
                <w:b/>
                <w:i w:val="0"/>
                <w:sz w:val="24"/>
                <w:szCs w:val="24"/>
              </w:rPr>
            </w:pPr>
          </w:p>
        </w:tc>
        <w:tc>
          <w:tcPr>
            <w:tcW w:w="1726" w:type="dxa"/>
          </w:tcPr>
          <w:p w:rsidR="00BD1DA9" w:rsidRDefault="00BD1DA9">
            <w:pPr>
              <w:pStyle w:val="a4"/>
              <w:shd w:val="clear" w:color="auto" w:fill="auto"/>
              <w:spacing w:before="0" w:after="0" w:line="240" w:lineRule="atLeast"/>
              <w:jc w:val="center"/>
              <w:rPr>
                <w:b/>
                <w:i w:val="0"/>
                <w:sz w:val="24"/>
                <w:szCs w:val="24"/>
              </w:rPr>
            </w:pPr>
          </w:p>
        </w:tc>
        <w:tc>
          <w:tcPr>
            <w:tcW w:w="1366" w:type="dxa"/>
          </w:tcPr>
          <w:p w:rsidR="00BD1DA9" w:rsidRDefault="00BD1DA9">
            <w:pPr>
              <w:pStyle w:val="a4"/>
              <w:shd w:val="clear" w:color="auto" w:fill="auto"/>
              <w:spacing w:before="0" w:after="0" w:line="240" w:lineRule="atLeast"/>
              <w:jc w:val="center"/>
              <w:rPr>
                <w:b/>
                <w:i w:val="0"/>
                <w:sz w:val="24"/>
                <w:szCs w:val="24"/>
              </w:rPr>
            </w:pPr>
          </w:p>
        </w:tc>
        <w:tc>
          <w:tcPr>
            <w:tcW w:w="1667" w:type="dxa"/>
          </w:tcPr>
          <w:p w:rsidR="00BD1DA9" w:rsidRDefault="00BD1DA9">
            <w:pPr>
              <w:pStyle w:val="a4"/>
              <w:shd w:val="clear" w:color="auto" w:fill="auto"/>
              <w:spacing w:before="0" w:after="0" w:line="240" w:lineRule="atLeast"/>
              <w:jc w:val="center"/>
              <w:rPr>
                <w:b/>
                <w:i w:val="0"/>
                <w:sz w:val="24"/>
                <w:szCs w:val="24"/>
              </w:rPr>
            </w:pPr>
          </w:p>
        </w:tc>
        <w:tc>
          <w:tcPr>
            <w:tcW w:w="1399" w:type="dxa"/>
          </w:tcPr>
          <w:p w:rsidR="00BD1DA9" w:rsidRDefault="00BD1DA9">
            <w:pPr>
              <w:pStyle w:val="a4"/>
              <w:shd w:val="clear" w:color="auto" w:fill="auto"/>
              <w:spacing w:before="0" w:after="0" w:line="240" w:lineRule="atLeast"/>
              <w:jc w:val="center"/>
              <w:rPr>
                <w:b/>
                <w:i w:val="0"/>
                <w:sz w:val="24"/>
                <w:szCs w:val="24"/>
              </w:rPr>
            </w:pPr>
          </w:p>
        </w:tc>
        <w:tc>
          <w:tcPr>
            <w:tcW w:w="2216" w:type="dxa"/>
          </w:tcPr>
          <w:p w:rsidR="00BD1DA9" w:rsidRDefault="00BD1DA9">
            <w:pPr>
              <w:pStyle w:val="a4"/>
              <w:shd w:val="clear" w:color="auto" w:fill="auto"/>
              <w:spacing w:before="0" w:after="0" w:line="240" w:lineRule="atLeast"/>
              <w:jc w:val="center"/>
              <w:rPr>
                <w:b/>
                <w:i w:val="0"/>
                <w:sz w:val="24"/>
                <w:szCs w:val="24"/>
              </w:rPr>
            </w:pPr>
          </w:p>
        </w:tc>
      </w:tr>
      <w:tr w:rsidR="00BD1DA9">
        <w:tc>
          <w:tcPr>
            <w:tcW w:w="560" w:type="dxa"/>
          </w:tcPr>
          <w:p w:rsidR="00BD1DA9" w:rsidRDefault="00BD1DA9">
            <w:pPr>
              <w:pStyle w:val="a4"/>
              <w:shd w:val="clear" w:color="auto" w:fill="auto"/>
              <w:spacing w:before="0" w:after="0" w:line="240" w:lineRule="atLeast"/>
              <w:jc w:val="center"/>
              <w:rPr>
                <w:b/>
                <w:i w:val="0"/>
                <w:sz w:val="24"/>
                <w:szCs w:val="24"/>
              </w:rPr>
            </w:pPr>
          </w:p>
        </w:tc>
        <w:tc>
          <w:tcPr>
            <w:tcW w:w="2194" w:type="dxa"/>
          </w:tcPr>
          <w:p w:rsidR="00BD1DA9" w:rsidRDefault="00BD1DA9">
            <w:pPr>
              <w:pStyle w:val="a4"/>
              <w:shd w:val="clear" w:color="auto" w:fill="auto"/>
              <w:spacing w:before="0" w:after="0" w:line="240" w:lineRule="atLeast"/>
              <w:jc w:val="center"/>
              <w:rPr>
                <w:b/>
                <w:i w:val="0"/>
                <w:sz w:val="24"/>
                <w:szCs w:val="24"/>
              </w:rPr>
            </w:pPr>
          </w:p>
        </w:tc>
        <w:tc>
          <w:tcPr>
            <w:tcW w:w="1728" w:type="dxa"/>
          </w:tcPr>
          <w:p w:rsidR="00BD1DA9" w:rsidRDefault="00BD1DA9">
            <w:pPr>
              <w:pStyle w:val="a4"/>
              <w:shd w:val="clear" w:color="auto" w:fill="auto"/>
              <w:spacing w:before="0" w:after="0" w:line="240" w:lineRule="atLeast"/>
              <w:jc w:val="center"/>
              <w:rPr>
                <w:b/>
                <w:i w:val="0"/>
                <w:sz w:val="24"/>
                <w:szCs w:val="24"/>
              </w:rPr>
            </w:pPr>
          </w:p>
        </w:tc>
        <w:tc>
          <w:tcPr>
            <w:tcW w:w="1362" w:type="dxa"/>
          </w:tcPr>
          <w:p w:rsidR="00BD1DA9" w:rsidRDefault="00BD1DA9">
            <w:pPr>
              <w:pStyle w:val="a4"/>
              <w:shd w:val="clear" w:color="auto" w:fill="auto"/>
              <w:spacing w:before="0" w:after="0" w:line="240" w:lineRule="atLeast"/>
              <w:jc w:val="center"/>
              <w:rPr>
                <w:b/>
                <w:i w:val="0"/>
                <w:sz w:val="24"/>
                <w:szCs w:val="24"/>
              </w:rPr>
            </w:pPr>
          </w:p>
        </w:tc>
        <w:tc>
          <w:tcPr>
            <w:tcW w:w="1077" w:type="dxa"/>
          </w:tcPr>
          <w:p w:rsidR="00BD1DA9" w:rsidRDefault="00BD1DA9">
            <w:pPr>
              <w:pStyle w:val="a4"/>
              <w:shd w:val="clear" w:color="auto" w:fill="auto"/>
              <w:spacing w:before="0" w:after="0" w:line="240" w:lineRule="atLeast"/>
              <w:jc w:val="center"/>
              <w:rPr>
                <w:b/>
                <w:i w:val="0"/>
                <w:sz w:val="24"/>
                <w:szCs w:val="24"/>
              </w:rPr>
            </w:pPr>
          </w:p>
        </w:tc>
        <w:tc>
          <w:tcPr>
            <w:tcW w:w="1726" w:type="dxa"/>
          </w:tcPr>
          <w:p w:rsidR="00BD1DA9" w:rsidRDefault="00BD1DA9">
            <w:pPr>
              <w:pStyle w:val="a4"/>
              <w:shd w:val="clear" w:color="auto" w:fill="auto"/>
              <w:spacing w:before="0" w:after="0" w:line="240" w:lineRule="atLeast"/>
              <w:jc w:val="center"/>
              <w:rPr>
                <w:b/>
                <w:i w:val="0"/>
                <w:sz w:val="24"/>
                <w:szCs w:val="24"/>
              </w:rPr>
            </w:pPr>
          </w:p>
        </w:tc>
        <w:tc>
          <w:tcPr>
            <w:tcW w:w="1366" w:type="dxa"/>
          </w:tcPr>
          <w:p w:rsidR="00BD1DA9" w:rsidRDefault="00BD1DA9">
            <w:pPr>
              <w:pStyle w:val="a4"/>
              <w:shd w:val="clear" w:color="auto" w:fill="auto"/>
              <w:spacing w:before="0" w:after="0" w:line="240" w:lineRule="atLeast"/>
              <w:jc w:val="center"/>
              <w:rPr>
                <w:b/>
                <w:i w:val="0"/>
                <w:sz w:val="24"/>
                <w:szCs w:val="24"/>
              </w:rPr>
            </w:pPr>
          </w:p>
        </w:tc>
        <w:tc>
          <w:tcPr>
            <w:tcW w:w="1667" w:type="dxa"/>
          </w:tcPr>
          <w:p w:rsidR="00BD1DA9" w:rsidRDefault="00BD1DA9">
            <w:pPr>
              <w:pStyle w:val="a4"/>
              <w:shd w:val="clear" w:color="auto" w:fill="auto"/>
              <w:spacing w:before="0" w:after="0" w:line="240" w:lineRule="atLeast"/>
              <w:jc w:val="center"/>
              <w:rPr>
                <w:b/>
                <w:i w:val="0"/>
                <w:sz w:val="24"/>
                <w:szCs w:val="24"/>
              </w:rPr>
            </w:pPr>
          </w:p>
        </w:tc>
        <w:tc>
          <w:tcPr>
            <w:tcW w:w="1399" w:type="dxa"/>
          </w:tcPr>
          <w:p w:rsidR="00BD1DA9" w:rsidRDefault="00BD1DA9">
            <w:pPr>
              <w:pStyle w:val="a4"/>
              <w:shd w:val="clear" w:color="auto" w:fill="auto"/>
              <w:spacing w:before="0" w:after="0" w:line="240" w:lineRule="atLeast"/>
              <w:jc w:val="center"/>
              <w:rPr>
                <w:b/>
                <w:i w:val="0"/>
                <w:sz w:val="24"/>
                <w:szCs w:val="24"/>
              </w:rPr>
            </w:pPr>
          </w:p>
        </w:tc>
        <w:tc>
          <w:tcPr>
            <w:tcW w:w="2216" w:type="dxa"/>
          </w:tcPr>
          <w:p w:rsidR="00BD1DA9" w:rsidRDefault="00BD1DA9">
            <w:pPr>
              <w:pStyle w:val="a4"/>
              <w:shd w:val="clear" w:color="auto" w:fill="auto"/>
              <w:spacing w:before="0" w:after="0" w:line="240" w:lineRule="atLeast"/>
              <w:jc w:val="center"/>
              <w:rPr>
                <w:b/>
                <w:i w:val="0"/>
                <w:sz w:val="24"/>
                <w:szCs w:val="24"/>
              </w:rPr>
            </w:pPr>
          </w:p>
        </w:tc>
      </w:tr>
      <w:tr w:rsidR="00BD1DA9">
        <w:tc>
          <w:tcPr>
            <w:tcW w:w="560" w:type="dxa"/>
          </w:tcPr>
          <w:p w:rsidR="00BD1DA9" w:rsidRDefault="00BD1DA9">
            <w:pPr>
              <w:pStyle w:val="a4"/>
              <w:shd w:val="clear" w:color="auto" w:fill="auto"/>
              <w:spacing w:before="0" w:after="0" w:line="240" w:lineRule="atLeast"/>
              <w:jc w:val="center"/>
              <w:rPr>
                <w:b/>
                <w:i w:val="0"/>
                <w:sz w:val="24"/>
                <w:szCs w:val="24"/>
              </w:rPr>
            </w:pPr>
          </w:p>
        </w:tc>
        <w:tc>
          <w:tcPr>
            <w:tcW w:w="2194" w:type="dxa"/>
          </w:tcPr>
          <w:p w:rsidR="00BD1DA9" w:rsidRDefault="00BD1DA9">
            <w:pPr>
              <w:pStyle w:val="a4"/>
              <w:shd w:val="clear" w:color="auto" w:fill="auto"/>
              <w:spacing w:before="0" w:after="0" w:line="240" w:lineRule="atLeast"/>
              <w:jc w:val="center"/>
              <w:rPr>
                <w:b/>
                <w:i w:val="0"/>
                <w:sz w:val="24"/>
                <w:szCs w:val="24"/>
              </w:rPr>
            </w:pPr>
          </w:p>
        </w:tc>
        <w:tc>
          <w:tcPr>
            <w:tcW w:w="1728" w:type="dxa"/>
          </w:tcPr>
          <w:p w:rsidR="00BD1DA9" w:rsidRDefault="00BD1DA9">
            <w:pPr>
              <w:pStyle w:val="a4"/>
              <w:shd w:val="clear" w:color="auto" w:fill="auto"/>
              <w:spacing w:before="0" w:after="0" w:line="240" w:lineRule="atLeast"/>
              <w:jc w:val="center"/>
              <w:rPr>
                <w:b/>
                <w:i w:val="0"/>
                <w:sz w:val="24"/>
                <w:szCs w:val="24"/>
              </w:rPr>
            </w:pPr>
          </w:p>
        </w:tc>
        <w:tc>
          <w:tcPr>
            <w:tcW w:w="1362" w:type="dxa"/>
          </w:tcPr>
          <w:p w:rsidR="00BD1DA9" w:rsidRDefault="00BD1DA9">
            <w:pPr>
              <w:pStyle w:val="a4"/>
              <w:shd w:val="clear" w:color="auto" w:fill="auto"/>
              <w:spacing w:before="0" w:after="0" w:line="240" w:lineRule="atLeast"/>
              <w:jc w:val="center"/>
              <w:rPr>
                <w:b/>
                <w:i w:val="0"/>
                <w:sz w:val="24"/>
                <w:szCs w:val="24"/>
              </w:rPr>
            </w:pPr>
          </w:p>
        </w:tc>
        <w:tc>
          <w:tcPr>
            <w:tcW w:w="1077" w:type="dxa"/>
          </w:tcPr>
          <w:p w:rsidR="00BD1DA9" w:rsidRDefault="00BD1DA9">
            <w:pPr>
              <w:pStyle w:val="a4"/>
              <w:shd w:val="clear" w:color="auto" w:fill="auto"/>
              <w:spacing w:before="0" w:after="0" w:line="240" w:lineRule="atLeast"/>
              <w:jc w:val="center"/>
              <w:rPr>
                <w:b/>
                <w:i w:val="0"/>
                <w:sz w:val="24"/>
                <w:szCs w:val="24"/>
              </w:rPr>
            </w:pPr>
          </w:p>
        </w:tc>
        <w:tc>
          <w:tcPr>
            <w:tcW w:w="1726" w:type="dxa"/>
          </w:tcPr>
          <w:p w:rsidR="00BD1DA9" w:rsidRDefault="00BD1DA9">
            <w:pPr>
              <w:pStyle w:val="a4"/>
              <w:shd w:val="clear" w:color="auto" w:fill="auto"/>
              <w:spacing w:before="0" w:after="0" w:line="240" w:lineRule="atLeast"/>
              <w:jc w:val="center"/>
              <w:rPr>
                <w:b/>
                <w:i w:val="0"/>
                <w:sz w:val="24"/>
                <w:szCs w:val="24"/>
              </w:rPr>
            </w:pPr>
          </w:p>
        </w:tc>
        <w:tc>
          <w:tcPr>
            <w:tcW w:w="1366" w:type="dxa"/>
          </w:tcPr>
          <w:p w:rsidR="00BD1DA9" w:rsidRDefault="00BD1DA9">
            <w:pPr>
              <w:pStyle w:val="a4"/>
              <w:shd w:val="clear" w:color="auto" w:fill="auto"/>
              <w:spacing w:before="0" w:after="0" w:line="240" w:lineRule="atLeast"/>
              <w:jc w:val="center"/>
              <w:rPr>
                <w:b/>
                <w:i w:val="0"/>
                <w:sz w:val="24"/>
                <w:szCs w:val="24"/>
              </w:rPr>
            </w:pPr>
          </w:p>
        </w:tc>
        <w:tc>
          <w:tcPr>
            <w:tcW w:w="1667" w:type="dxa"/>
          </w:tcPr>
          <w:p w:rsidR="00BD1DA9" w:rsidRDefault="00BD1DA9">
            <w:pPr>
              <w:pStyle w:val="a4"/>
              <w:shd w:val="clear" w:color="auto" w:fill="auto"/>
              <w:spacing w:before="0" w:after="0" w:line="240" w:lineRule="atLeast"/>
              <w:jc w:val="center"/>
              <w:rPr>
                <w:b/>
                <w:i w:val="0"/>
                <w:sz w:val="24"/>
                <w:szCs w:val="24"/>
              </w:rPr>
            </w:pPr>
          </w:p>
        </w:tc>
        <w:tc>
          <w:tcPr>
            <w:tcW w:w="1399" w:type="dxa"/>
          </w:tcPr>
          <w:p w:rsidR="00BD1DA9" w:rsidRDefault="00BD1DA9">
            <w:pPr>
              <w:pStyle w:val="a4"/>
              <w:shd w:val="clear" w:color="auto" w:fill="auto"/>
              <w:spacing w:before="0" w:after="0" w:line="240" w:lineRule="atLeast"/>
              <w:jc w:val="center"/>
              <w:rPr>
                <w:b/>
                <w:i w:val="0"/>
                <w:sz w:val="24"/>
                <w:szCs w:val="24"/>
              </w:rPr>
            </w:pPr>
          </w:p>
        </w:tc>
        <w:tc>
          <w:tcPr>
            <w:tcW w:w="2216" w:type="dxa"/>
          </w:tcPr>
          <w:p w:rsidR="00BD1DA9" w:rsidRDefault="00BD1DA9">
            <w:pPr>
              <w:pStyle w:val="a4"/>
              <w:shd w:val="clear" w:color="auto" w:fill="auto"/>
              <w:spacing w:before="0" w:after="0" w:line="240" w:lineRule="atLeast"/>
              <w:jc w:val="center"/>
              <w:rPr>
                <w:b/>
                <w:i w:val="0"/>
                <w:sz w:val="24"/>
                <w:szCs w:val="24"/>
              </w:rPr>
            </w:pPr>
          </w:p>
        </w:tc>
      </w:tr>
    </w:tbl>
    <w:p w:rsidR="00E8025B" w:rsidRDefault="00E8025B">
      <w:pPr>
        <w:spacing w:line="240" w:lineRule="atLeast"/>
        <w:rPr>
          <w:sz w:val="28"/>
          <w:szCs w:val="28"/>
        </w:rPr>
        <w:sectPr w:rsidR="00E8025B" w:rsidSect="008150C4">
          <w:pgSz w:w="16838" w:h="11906" w:orient="landscape"/>
          <w:pgMar w:top="1134" w:right="536" w:bottom="851" w:left="284" w:header="709" w:footer="709" w:gutter="0"/>
          <w:cols w:space="708"/>
          <w:docGrid w:linePitch="360"/>
        </w:sectPr>
      </w:pPr>
    </w:p>
    <w:p w:rsidR="00E8025B" w:rsidRPr="00FE4FFF" w:rsidRDefault="00E8025B" w:rsidP="00E8025B">
      <w:pPr>
        <w:shd w:val="clear" w:color="auto" w:fill="FFFFFF"/>
        <w:spacing w:line="240" w:lineRule="atLeast"/>
        <w:ind w:left="5670"/>
        <w:rPr>
          <w:color w:val="000000"/>
          <w:spacing w:val="-7"/>
          <w:szCs w:val="28"/>
        </w:rPr>
      </w:pPr>
      <w:r w:rsidRPr="00FE4FFF">
        <w:rPr>
          <w:color w:val="000000"/>
          <w:spacing w:val="-7"/>
          <w:szCs w:val="28"/>
        </w:rPr>
        <w:lastRenderedPageBreak/>
        <w:t xml:space="preserve">Приложение </w:t>
      </w:r>
      <w:r w:rsidR="00CC6840">
        <w:rPr>
          <w:color w:val="000000"/>
          <w:spacing w:val="-7"/>
          <w:szCs w:val="28"/>
        </w:rPr>
        <w:t>8</w:t>
      </w:r>
    </w:p>
    <w:p w:rsidR="00E8025B" w:rsidRPr="00FE4FFF" w:rsidRDefault="00E8025B" w:rsidP="00E8025B">
      <w:pPr>
        <w:shd w:val="clear" w:color="auto" w:fill="FFFFFF"/>
        <w:spacing w:line="240" w:lineRule="atLeast"/>
        <w:ind w:left="5670"/>
        <w:rPr>
          <w:color w:val="000000"/>
          <w:spacing w:val="-7"/>
          <w:szCs w:val="28"/>
        </w:rPr>
      </w:pPr>
      <w:r w:rsidRPr="00FE4FFF">
        <w:rPr>
          <w:color w:val="000000"/>
          <w:spacing w:val="-7"/>
          <w:szCs w:val="28"/>
        </w:rPr>
        <w:t xml:space="preserve">к приказу департамента образования Белгородской области </w:t>
      </w:r>
    </w:p>
    <w:p w:rsidR="003F1CA1" w:rsidRDefault="003F1CA1" w:rsidP="003F1CA1">
      <w:pPr>
        <w:pStyle w:val="a4"/>
        <w:shd w:val="clear" w:color="auto" w:fill="auto"/>
        <w:spacing w:before="0" w:after="0" w:line="240" w:lineRule="atLeast"/>
        <w:ind w:left="5670"/>
        <w:rPr>
          <w:i w:val="0"/>
          <w:sz w:val="24"/>
          <w:szCs w:val="28"/>
        </w:rPr>
      </w:pPr>
      <w:r>
        <w:rPr>
          <w:i w:val="0"/>
          <w:color w:val="000000"/>
          <w:sz w:val="24"/>
          <w:szCs w:val="28"/>
        </w:rPr>
        <w:t>от «27» ноября 2015 г. № 4810</w:t>
      </w:r>
    </w:p>
    <w:p w:rsidR="00E8025B" w:rsidRDefault="00E8025B" w:rsidP="00E8025B">
      <w:pPr>
        <w:pStyle w:val="ac"/>
        <w:rPr>
          <w:szCs w:val="28"/>
        </w:rPr>
      </w:pPr>
    </w:p>
    <w:p w:rsidR="00E8025B" w:rsidRPr="00AC7722" w:rsidRDefault="00E8025B" w:rsidP="00E8025B">
      <w:pPr>
        <w:pStyle w:val="ac"/>
        <w:rPr>
          <w:szCs w:val="28"/>
        </w:rPr>
      </w:pPr>
      <w:r>
        <w:rPr>
          <w:szCs w:val="28"/>
        </w:rPr>
        <w:t>Памятка о п</w:t>
      </w:r>
      <w:r w:rsidRPr="00AC7722">
        <w:rPr>
          <w:szCs w:val="28"/>
        </w:rPr>
        <w:t>равила</w:t>
      </w:r>
      <w:r>
        <w:rPr>
          <w:szCs w:val="28"/>
        </w:rPr>
        <w:t>х</w:t>
      </w:r>
      <w:r w:rsidRPr="00AC7722">
        <w:rPr>
          <w:szCs w:val="28"/>
        </w:rPr>
        <w:t xml:space="preserve"> проведения </w:t>
      </w:r>
      <w:r>
        <w:rPr>
          <w:szCs w:val="28"/>
        </w:rPr>
        <w:t>ЕГЭ</w:t>
      </w:r>
      <w:r w:rsidRPr="00AC7722">
        <w:rPr>
          <w:szCs w:val="28"/>
        </w:rPr>
        <w:t xml:space="preserve"> в </w:t>
      </w:r>
      <w:r w:rsidR="00CC6840">
        <w:rPr>
          <w:szCs w:val="28"/>
        </w:rPr>
        <w:t>2016</w:t>
      </w:r>
      <w:r w:rsidRPr="00AC7722">
        <w:rPr>
          <w:szCs w:val="28"/>
        </w:rPr>
        <w:t xml:space="preserve"> году (для ознакомления участников ЕГЭ/законных представителей под </w:t>
      </w:r>
      <w:r>
        <w:rPr>
          <w:szCs w:val="28"/>
        </w:rPr>
        <w:t>п</w:t>
      </w:r>
      <w:r w:rsidRPr="00AC7722">
        <w:rPr>
          <w:szCs w:val="28"/>
        </w:rPr>
        <w:t>о</w:t>
      </w:r>
      <w:r>
        <w:rPr>
          <w:szCs w:val="28"/>
        </w:rPr>
        <w:t>д</w:t>
      </w:r>
      <w:r w:rsidRPr="00AC7722">
        <w:rPr>
          <w:szCs w:val="28"/>
        </w:rPr>
        <w:t>пись)</w:t>
      </w:r>
    </w:p>
    <w:p w:rsidR="00E8025B" w:rsidRPr="00AC7722" w:rsidRDefault="00E8025B" w:rsidP="00E8025B">
      <w:pPr>
        <w:jc w:val="center"/>
        <w:rPr>
          <w:b/>
          <w:sz w:val="28"/>
          <w:szCs w:val="28"/>
        </w:rPr>
      </w:pPr>
    </w:p>
    <w:p w:rsidR="00E8025B" w:rsidRPr="00AC7722" w:rsidRDefault="00E8025B" w:rsidP="00E8025B">
      <w:pPr>
        <w:jc w:val="center"/>
        <w:rPr>
          <w:b/>
          <w:sz w:val="28"/>
          <w:szCs w:val="28"/>
        </w:rPr>
      </w:pPr>
      <w:r w:rsidRPr="00AC7722">
        <w:rPr>
          <w:b/>
          <w:sz w:val="28"/>
          <w:szCs w:val="28"/>
        </w:rPr>
        <w:t xml:space="preserve">Информация для участников </w:t>
      </w:r>
      <w:r>
        <w:rPr>
          <w:b/>
          <w:sz w:val="28"/>
          <w:szCs w:val="28"/>
        </w:rPr>
        <w:t xml:space="preserve">ЕГЭ </w:t>
      </w:r>
      <w:r w:rsidRPr="00AC7722">
        <w:rPr>
          <w:b/>
          <w:sz w:val="28"/>
          <w:szCs w:val="28"/>
        </w:rPr>
        <w:t>и их родителей / законных представителей</w:t>
      </w:r>
    </w:p>
    <w:p w:rsidR="00E8025B" w:rsidRPr="00AC7722" w:rsidRDefault="00E8025B" w:rsidP="00E8025B">
      <w:pPr>
        <w:jc w:val="center"/>
        <w:rPr>
          <w:b/>
          <w:sz w:val="28"/>
          <w:szCs w:val="28"/>
        </w:rPr>
      </w:pPr>
    </w:p>
    <w:p w:rsidR="00E8025B" w:rsidRPr="00AC7722" w:rsidRDefault="00E8025B" w:rsidP="00E8025B">
      <w:pPr>
        <w:pStyle w:val="ab"/>
        <w:ind w:left="0" w:firstLine="709"/>
        <w:jc w:val="both"/>
        <w:rPr>
          <w:sz w:val="28"/>
          <w:szCs w:val="28"/>
        </w:rPr>
      </w:pPr>
      <w:r w:rsidRPr="00AC7722">
        <w:rPr>
          <w:sz w:val="28"/>
          <w:szCs w:val="28"/>
        </w:rPr>
        <w:t xml:space="preserve">1. В целях обеспечения безопасности, обеспечения порядка проведения и предотвращения фактов нарушения порядка проведения ЕГЭ пункты проведения экзамена (ППЭ) в </w:t>
      </w:r>
      <w:r w:rsidR="00CC6840">
        <w:rPr>
          <w:sz w:val="28"/>
          <w:szCs w:val="28"/>
        </w:rPr>
        <w:t>2016</w:t>
      </w:r>
      <w:r w:rsidRPr="00AC7722">
        <w:rPr>
          <w:sz w:val="28"/>
          <w:szCs w:val="28"/>
        </w:rPr>
        <w:t xml:space="preserve"> году оборудуются стационарными и переносными металлоискателями; ППЭ и аудитории для экзамена оборудуются системами видеонаблюдения; </w:t>
      </w:r>
      <w:r w:rsidRPr="00B954A6">
        <w:rPr>
          <w:sz w:val="28"/>
          <w:szCs w:val="28"/>
        </w:rPr>
        <w:t>по решению государственной экзаменационной комиссии (ГЭК) ППЭ оборудуются системами подавления сигналов подвижной связи.</w:t>
      </w:r>
    </w:p>
    <w:p w:rsidR="00E8025B" w:rsidRPr="00AC7722" w:rsidRDefault="00E8025B" w:rsidP="00E8025B">
      <w:pPr>
        <w:pStyle w:val="ab"/>
        <w:ind w:left="0" w:firstLine="709"/>
        <w:jc w:val="both"/>
        <w:rPr>
          <w:sz w:val="28"/>
          <w:szCs w:val="28"/>
        </w:rPr>
      </w:pPr>
      <w:r w:rsidRPr="00AC7722">
        <w:rPr>
          <w:sz w:val="28"/>
          <w:szCs w:val="28"/>
        </w:rPr>
        <w:t>2. В день экзамена участник ЕГЭ должен прибыть в ППЭ не менее чем за 45 минут до его начала.</w:t>
      </w:r>
    </w:p>
    <w:p w:rsidR="00E8025B" w:rsidRDefault="00E8025B" w:rsidP="00E8025B">
      <w:pPr>
        <w:pStyle w:val="ab"/>
        <w:ind w:left="0" w:firstLine="709"/>
        <w:jc w:val="both"/>
        <w:rPr>
          <w:sz w:val="28"/>
          <w:szCs w:val="28"/>
        </w:rPr>
      </w:pPr>
      <w:r w:rsidRPr="00AC7722">
        <w:rPr>
          <w:sz w:val="28"/>
          <w:szCs w:val="28"/>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 </w:t>
      </w:r>
    </w:p>
    <w:p w:rsidR="00E8025B" w:rsidRPr="00CC6840" w:rsidRDefault="00E8025B" w:rsidP="00E8025B">
      <w:pPr>
        <w:pStyle w:val="ab"/>
        <w:ind w:left="0" w:firstLine="709"/>
        <w:jc w:val="both"/>
        <w:rPr>
          <w:sz w:val="28"/>
          <w:szCs w:val="28"/>
        </w:rPr>
      </w:pPr>
      <w:r w:rsidRPr="00CC6840">
        <w:rPr>
          <w:sz w:val="28"/>
          <w:szCs w:val="28"/>
        </w:rPr>
        <w:t>Документы, удостоверяющие личность граждан Российской Федерации:</w:t>
      </w:r>
    </w:p>
    <w:p w:rsidR="00E8025B" w:rsidRPr="00CC6840" w:rsidRDefault="00E8025B" w:rsidP="00E8025B">
      <w:pPr>
        <w:tabs>
          <w:tab w:val="left" w:pos="900"/>
        </w:tabs>
        <w:ind w:firstLine="720"/>
        <w:jc w:val="both"/>
        <w:rPr>
          <w:sz w:val="28"/>
          <w:szCs w:val="28"/>
        </w:rPr>
      </w:pPr>
      <w:r w:rsidRPr="00CC6840">
        <w:rPr>
          <w:sz w:val="28"/>
          <w:szCs w:val="28"/>
        </w:rPr>
        <w:t>1. Паспорт гражданина Российской Федерации, удостоверяющий личность граждан</w:t>
      </w:r>
      <w:r w:rsidR="008239FD">
        <w:rPr>
          <w:sz w:val="28"/>
          <w:szCs w:val="28"/>
        </w:rPr>
        <w:t>ина Российской Федерации на терр</w:t>
      </w:r>
      <w:r w:rsidRPr="00CC6840">
        <w:rPr>
          <w:sz w:val="28"/>
          <w:szCs w:val="28"/>
        </w:rPr>
        <w:t>итории Российской Федерации.</w:t>
      </w:r>
    </w:p>
    <w:p w:rsidR="00E8025B" w:rsidRPr="00CC6840" w:rsidRDefault="00E8025B" w:rsidP="00E8025B">
      <w:pPr>
        <w:ind w:firstLine="720"/>
        <w:jc w:val="both"/>
        <w:rPr>
          <w:sz w:val="28"/>
          <w:szCs w:val="28"/>
        </w:rPr>
      </w:pPr>
      <w:r w:rsidRPr="00CC6840">
        <w:rPr>
          <w:sz w:val="28"/>
          <w:szCs w:val="28"/>
        </w:rP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w:t>
      </w:r>
    </w:p>
    <w:p w:rsidR="00E8025B" w:rsidRPr="00CC6840" w:rsidRDefault="00E8025B" w:rsidP="00E8025B">
      <w:pPr>
        <w:autoSpaceDE w:val="0"/>
        <w:autoSpaceDN w:val="0"/>
        <w:adjustRightInd w:val="0"/>
        <w:ind w:firstLine="720"/>
        <w:jc w:val="both"/>
        <w:rPr>
          <w:sz w:val="28"/>
          <w:szCs w:val="28"/>
        </w:rPr>
      </w:pPr>
      <w:r w:rsidRPr="00CC6840">
        <w:rPr>
          <w:sz w:val="28"/>
          <w:szCs w:val="28"/>
        </w:rPr>
        <w:t>3. Дипломатический паспорт.</w:t>
      </w:r>
    </w:p>
    <w:p w:rsidR="00E8025B" w:rsidRPr="00CC6840" w:rsidRDefault="00E8025B" w:rsidP="00E8025B">
      <w:pPr>
        <w:autoSpaceDE w:val="0"/>
        <w:autoSpaceDN w:val="0"/>
        <w:adjustRightInd w:val="0"/>
        <w:ind w:firstLine="720"/>
        <w:jc w:val="both"/>
        <w:rPr>
          <w:sz w:val="28"/>
          <w:szCs w:val="28"/>
        </w:rPr>
      </w:pPr>
      <w:r w:rsidRPr="00CC6840">
        <w:rPr>
          <w:sz w:val="28"/>
          <w:szCs w:val="28"/>
        </w:rPr>
        <w:t>4. Служебный паспорт.</w:t>
      </w:r>
    </w:p>
    <w:p w:rsidR="00E8025B" w:rsidRPr="00CC6840" w:rsidRDefault="00E8025B" w:rsidP="00E8025B">
      <w:pPr>
        <w:rPr>
          <w:sz w:val="28"/>
        </w:rPr>
      </w:pPr>
      <w:r w:rsidRPr="00CC6840">
        <w:rPr>
          <w:sz w:val="28"/>
        </w:rPr>
        <w:t xml:space="preserve">          5. Паспорт моряка (удостоверение личности моряка).</w:t>
      </w:r>
    </w:p>
    <w:p w:rsidR="00E8025B" w:rsidRPr="00CC6840" w:rsidRDefault="00E8025B" w:rsidP="00E8025B">
      <w:pPr>
        <w:ind w:firstLine="720"/>
        <w:jc w:val="both"/>
        <w:rPr>
          <w:sz w:val="28"/>
          <w:szCs w:val="28"/>
        </w:rPr>
      </w:pPr>
      <w:r w:rsidRPr="00CC6840">
        <w:rPr>
          <w:sz w:val="28"/>
          <w:szCs w:val="28"/>
        </w:rPr>
        <w:t xml:space="preserve">6. Удостоверение личности военнослужащего </w:t>
      </w:r>
    </w:p>
    <w:p w:rsidR="00E8025B" w:rsidRPr="00CC6840" w:rsidRDefault="00E8025B" w:rsidP="00E8025B">
      <w:pPr>
        <w:ind w:firstLine="720"/>
        <w:jc w:val="both"/>
        <w:rPr>
          <w:sz w:val="28"/>
          <w:szCs w:val="28"/>
        </w:rPr>
      </w:pPr>
      <w:r w:rsidRPr="00CC6840">
        <w:rPr>
          <w:sz w:val="28"/>
          <w:szCs w:val="28"/>
        </w:rPr>
        <w:t xml:space="preserve">7. Временное удостоверение личности гражданина Российской Федерации, выдаваемое </w:t>
      </w:r>
      <w:r w:rsidRPr="00CC6840">
        <w:rPr>
          <w:sz w:val="28"/>
          <w:szCs w:val="28"/>
          <w:u w:val="single"/>
        </w:rPr>
        <w:t>на период оформления паспорта</w:t>
      </w:r>
      <w:r w:rsidRPr="00CC6840">
        <w:rPr>
          <w:sz w:val="28"/>
          <w:szCs w:val="28"/>
        </w:rPr>
        <w:t>.</w:t>
      </w:r>
    </w:p>
    <w:p w:rsidR="00E8025B" w:rsidRPr="00CC6840" w:rsidRDefault="00E8025B" w:rsidP="00E8025B">
      <w:pPr>
        <w:ind w:firstLine="720"/>
        <w:jc w:val="both"/>
        <w:rPr>
          <w:sz w:val="28"/>
          <w:szCs w:val="28"/>
        </w:rPr>
      </w:pPr>
    </w:p>
    <w:p w:rsidR="00E8025B" w:rsidRPr="00CC6840" w:rsidRDefault="00E8025B" w:rsidP="00E8025B">
      <w:pPr>
        <w:ind w:firstLine="720"/>
        <w:jc w:val="both"/>
        <w:rPr>
          <w:sz w:val="28"/>
          <w:szCs w:val="28"/>
        </w:rPr>
      </w:pPr>
      <w:r w:rsidRPr="00CC6840">
        <w:rPr>
          <w:sz w:val="28"/>
          <w:szCs w:val="28"/>
        </w:rPr>
        <w:t>Документы, удостоверяющие личность иностранных граждан:</w:t>
      </w:r>
    </w:p>
    <w:p w:rsidR="00E8025B" w:rsidRPr="00CC6840" w:rsidRDefault="00E8025B" w:rsidP="00E8025B">
      <w:pPr>
        <w:ind w:firstLine="720"/>
        <w:jc w:val="both"/>
        <w:rPr>
          <w:sz w:val="28"/>
          <w:szCs w:val="28"/>
        </w:rPr>
      </w:pPr>
    </w:p>
    <w:p w:rsidR="00E8025B" w:rsidRPr="00CC6840" w:rsidRDefault="00E8025B" w:rsidP="00E8025B">
      <w:pPr>
        <w:ind w:firstLine="720"/>
        <w:jc w:val="both"/>
        <w:rPr>
          <w:sz w:val="28"/>
          <w:szCs w:val="28"/>
        </w:rPr>
      </w:pPr>
      <w:r w:rsidRPr="00CC6840">
        <w:rPr>
          <w:sz w:val="28"/>
          <w:szCs w:val="28"/>
        </w:rPr>
        <w:t>1. Паспорт гражданина иностранного государства.</w:t>
      </w:r>
    </w:p>
    <w:p w:rsidR="00E8025B" w:rsidRPr="00CC6840" w:rsidRDefault="00E8025B" w:rsidP="00E8025B">
      <w:pPr>
        <w:ind w:firstLine="720"/>
        <w:jc w:val="both"/>
        <w:rPr>
          <w:sz w:val="28"/>
          <w:szCs w:val="28"/>
        </w:rPr>
      </w:pPr>
      <w:r w:rsidRPr="00CC6840">
        <w:rPr>
          <w:sz w:val="28"/>
          <w:szCs w:val="28"/>
        </w:rPr>
        <w:t>2. Разрешение на временное проживание.</w:t>
      </w:r>
    </w:p>
    <w:p w:rsidR="00E8025B" w:rsidRPr="00CC6840" w:rsidRDefault="00E8025B" w:rsidP="00E8025B">
      <w:pPr>
        <w:autoSpaceDE w:val="0"/>
        <w:autoSpaceDN w:val="0"/>
        <w:adjustRightInd w:val="0"/>
        <w:ind w:firstLine="720"/>
        <w:jc w:val="both"/>
        <w:rPr>
          <w:sz w:val="28"/>
          <w:szCs w:val="28"/>
        </w:rPr>
      </w:pPr>
      <w:r w:rsidRPr="00CC6840">
        <w:rPr>
          <w:sz w:val="28"/>
          <w:szCs w:val="28"/>
        </w:rPr>
        <w:t xml:space="preserve">3. Вид на жительство. </w:t>
      </w:r>
    </w:p>
    <w:p w:rsidR="00E8025B" w:rsidRPr="00CC6840" w:rsidRDefault="00E8025B" w:rsidP="00E8025B">
      <w:pPr>
        <w:autoSpaceDE w:val="0"/>
        <w:autoSpaceDN w:val="0"/>
        <w:adjustRightInd w:val="0"/>
        <w:ind w:firstLine="720"/>
        <w:jc w:val="both"/>
        <w:rPr>
          <w:sz w:val="28"/>
          <w:szCs w:val="28"/>
        </w:rPr>
      </w:pPr>
    </w:p>
    <w:p w:rsidR="00E8025B" w:rsidRPr="00CC6840" w:rsidRDefault="00E8025B" w:rsidP="00E8025B">
      <w:pPr>
        <w:ind w:firstLine="720"/>
        <w:rPr>
          <w:sz w:val="28"/>
          <w:szCs w:val="28"/>
        </w:rPr>
      </w:pPr>
      <w:r w:rsidRPr="00CC6840">
        <w:rPr>
          <w:sz w:val="28"/>
          <w:szCs w:val="28"/>
        </w:rPr>
        <w:t>Документы, удостоверяющие личность лица без гражданства:</w:t>
      </w:r>
    </w:p>
    <w:p w:rsidR="00E8025B" w:rsidRPr="00CC6840" w:rsidRDefault="00E8025B" w:rsidP="00E8025B">
      <w:pPr>
        <w:ind w:firstLine="720"/>
        <w:jc w:val="both"/>
        <w:rPr>
          <w:sz w:val="28"/>
          <w:szCs w:val="28"/>
        </w:rPr>
      </w:pPr>
    </w:p>
    <w:p w:rsidR="00E8025B" w:rsidRPr="00CC6840" w:rsidRDefault="00E8025B" w:rsidP="00E8025B">
      <w:pPr>
        <w:ind w:firstLine="720"/>
        <w:jc w:val="both"/>
        <w:rPr>
          <w:sz w:val="28"/>
          <w:szCs w:val="28"/>
        </w:rPr>
      </w:pPr>
      <w:r w:rsidRPr="00CC6840">
        <w:rPr>
          <w:sz w:val="28"/>
          <w:szCs w:val="28"/>
        </w:rPr>
        <w:t>1. Разрешение на временное проживание.</w:t>
      </w:r>
    </w:p>
    <w:p w:rsidR="00E8025B" w:rsidRPr="00CC6840" w:rsidRDefault="00E8025B" w:rsidP="00E8025B">
      <w:pPr>
        <w:ind w:firstLine="720"/>
        <w:jc w:val="both"/>
        <w:rPr>
          <w:sz w:val="28"/>
          <w:szCs w:val="28"/>
        </w:rPr>
      </w:pPr>
      <w:r w:rsidRPr="00CC6840">
        <w:rPr>
          <w:sz w:val="28"/>
          <w:szCs w:val="28"/>
        </w:rPr>
        <w:t>2. Вид на жительство.</w:t>
      </w:r>
    </w:p>
    <w:p w:rsidR="00E8025B" w:rsidRPr="00CC6840" w:rsidRDefault="00E8025B" w:rsidP="00E8025B">
      <w:pPr>
        <w:ind w:firstLine="720"/>
        <w:jc w:val="both"/>
        <w:rPr>
          <w:sz w:val="28"/>
          <w:szCs w:val="28"/>
        </w:rPr>
      </w:pPr>
    </w:p>
    <w:p w:rsidR="00E8025B" w:rsidRPr="00CC6840" w:rsidRDefault="00E8025B" w:rsidP="00E8025B">
      <w:pPr>
        <w:ind w:firstLine="720"/>
        <w:rPr>
          <w:sz w:val="28"/>
          <w:szCs w:val="28"/>
        </w:rPr>
      </w:pPr>
      <w:r w:rsidRPr="00CC6840">
        <w:rPr>
          <w:sz w:val="28"/>
          <w:szCs w:val="28"/>
        </w:rPr>
        <w:lastRenderedPageBreak/>
        <w:t>Документы, удостоверяющие личность беженцев:</w:t>
      </w:r>
    </w:p>
    <w:p w:rsidR="00E8025B" w:rsidRPr="00CC6840" w:rsidRDefault="00E8025B" w:rsidP="00E8025B">
      <w:pPr>
        <w:ind w:firstLine="720"/>
        <w:jc w:val="both"/>
        <w:rPr>
          <w:sz w:val="28"/>
          <w:szCs w:val="28"/>
        </w:rPr>
      </w:pPr>
    </w:p>
    <w:p w:rsidR="00E8025B" w:rsidRPr="00CC6840" w:rsidRDefault="00E8025B" w:rsidP="00E8025B">
      <w:pPr>
        <w:numPr>
          <w:ilvl w:val="0"/>
          <w:numId w:val="22"/>
        </w:numPr>
        <w:tabs>
          <w:tab w:val="left" w:pos="1080"/>
        </w:tabs>
        <w:autoSpaceDE w:val="0"/>
        <w:autoSpaceDN w:val="0"/>
        <w:adjustRightInd w:val="0"/>
        <w:ind w:left="0" w:firstLine="720"/>
        <w:jc w:val="both"/>
        <w:rPr>
          <w:sz w:val="28"/>
          <w:szCs w:val="28"/>
        </w:rPr>
      </w:pPr>
      <w:r w:rsidRPr="00CC6840">
        <w:rPr>
          <w:sz w:val="28"/>
          <w:szCs w:val="28"/>
        </w:rPr>
        <w:t>Удостоверение беженца.</w:t>
      </w:r>
    </w:p>
    <w:p w:rsidR="00E8025B" w:rsidRPr="00CC6840" w:rsidRDefault="00E8025B" w:rsidP="00E8025B">
      <w:pPr>
        <w:numPr>
          <w:ilvl w:val="0"/>
          <w:numId w:val="22"/>
        </w:numPr>
        <w:tabs>
          <w:tab w:val="left" w:pos="1080"/>
        </w:tabs>
        <w:autoSpaceDE w:val="0"/>
        <w:autoSpaceDN w:val="0"/>
        <w:adjustRightInd w:val="0"/>
        <w:ind w:left="0" w:firstLine="720"/>
        <w:jc w:val="both"/>
        <w:rPr>
          <w:sz w:val="28"/>
          <w:szCs w:val="28"/>
        </w:rPr>
      </w:pPr>
      <w:r w:rsidRPr="00CC6840">
        <w:rPr>
          <w:sz w:val="28"/>
          <w:szCs w:val="28"/>
        </w:rPr>
        <w:t>Свидетельство о рассмотрении ходатайства о признании гражданина беженцем.</w:t>
      </w:r>
    </w:p>
    <w:p w:rsidR="004A63D9" w:rsidRPr="004A63D9" w:rsidRDefault="004A63D9" w:rsidP="004A63D9">
      <w:pPr>
        <w:pStyle w:val="ab"/>
        <w:ind w:left="0" w:firstLine="709"/>
        <w:jc w:val="both"/>
        <w:rPr>
          <w:sz w:val="28"/>
          <w:szCs w:val="28"/>
        </w:rPr>
      </w:pPr>
      <w:r w:rsidRPr="004A63D9">
        <w:rPr>
          <w:sz w:val="28"/>
          <w:szCs w:val="28"/>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E8025B" w:rsidRPr="00AC7722" w:rsidRDefault="004A63D9" w:rsidP="004A63D9">
      <w:pPr>
        <w:pStyle w:val="ab"/>
        <w:ind w:left="0" w:firstLine="709"/>
        <w:jc w:val="both"/>
        <w:rPr>
          <w:sz w:val="28"/>
          <w:szCs w:val="28"/>
        </w:rPr>
      </w:pPr>
      <w:r w:rsidRPr="004A63D9">
        <w:rPr>
          <w:sz w:val="28"/>
          <w:szCs w:val="28"/>
        </w:rPr>
        <w:t xml:space="preserve"> В случае отсутствия документа, удостоверяющего личность, у выпускника прошлых лет, в ППЭ он не допускается</w:t>
      </w:r>
      <w:r>
        <w:rPr>
          <w:sz w:val="28"/>
          <w:szCs w:val="28"/>
        </w:rPr>
        <w:t>.</w:t>
      </w:r>
    </w:p>
    <w:p w:rsidR="00E8025B" w:rsidRDefault="00E8025B" w:rsidP="00E8025B">
      <w:pPr>
        <w:pStyle w:val="ab"/>
        <w:ind w:left="0" w:firstLine="709"/>
        <w:jc w:val="both"/>
        <w:rPr>
          <w:sz w:val="28"/>
          <w:szCs w:val="28"/>
        </w:rPr>
      </w:pPr>
      <w:r w:rsidRPr="00AC7722">
        <w:rPr>
          <w:sz w:val="28"/>
          <w:szCs w:val="28"/>
        </w:rPr>
        <w:t xml:space="preserve">4. </w:t>
      </w:r>
      <w:r w:rsidR="004A63D9" w:rsidRPr="004A63D9">
        <w:rPr>
          <w:sz w:val="28"/>
          <w:szCs w:val="28"/>
        </w:rPr>
        <w:t>В день проведения экзамена (в период с момента входа в ППЭ и до окончания экзамена) в ППЭ участникам ЕГЭ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экзаменационные материалы на бумажном или электронном носителях, фотографировать экзаменационные материалы.</w:t>
      </w:r>
    </w:p>
    <w:p w:rsidR="004A63D9" w:rsidRDefault="004A63D9" w:rsidP="00E8025B">
      <w:pPr>
        <w:widowControl w:val="0"/>
        <w:ind w:firstLine="709"/>
        <w:contextualSpacing/>
        <w:jc w:val="both"/>
        <w:rPr>
          <w:sz w:val="28"/>
          <w:szCs w:val="28"/>
        </w:rPr>
      </w:pPr>
      <w:r w:rsidRPr="004A63D9">
        <w:rPr>
          <w:sz w:val="28"/>
          <w:szCs w:val="28"/>
        </w:rPr>
        <w:t>Рекомендуем взять с собой на экзамен только необходимые вещи. Иные личные вещи участники ЕГЭ обязаны оставить в специально выделенном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E8025B" w:rsidRPr="00AC7722" w:rsidRDefault="00E8025B" w:rsidP="00E8025B">
      <w:pPr>
        <w:widowControl w:val="0"/>
        <w:ind w:firstLine="709"/>
        <w:contextualSpacing/>
        <w:jc w:val="both"/>
        <w:rPr>
          <w:sz w:val="28"/>
          <w:szCs w:val="28"/>
        </w:rPr>
      </w:pPr>
      <w:r w:rsidRPr="00AC7722">
        <w:rPr>
          <w:color w:val="000000"/>
          <w:sz w:val="28"/>
          <w:szCs w:val="28"/>
        </w:rPr>
        <w:t xml:space="preserve">5. </w:t>
      </w:r>
      <w:r w:rsidRPr="00AC7722">
        <w:rPr>
          <w:sz w:val="28"/>
          <w:szCs w:val="28"/>
        </w:rPr>
        <w:t xml:space="preserve">Участники ЕГЭ занимают рабочие места в аудитории в соответствии со списками распределения. Изменение рабочего места </w:t>
      </w:r>
      <w:r w:rsidR="004A63D9" w:rsidRPr="004A63D9">
        <w:rPr>
          <w:sz w:val="28"/>
          <w:szCs w:val="28"/>
        </w:rPr>
        <w:t>запрещено</w:t>
      </w:r>
      <w:r w:rsidRPr="00AC7722">
        <w:rPr>
          <w:sz w:val="28"/>
          <w:szCs w:val="28"/>
        </w:rPr>
        <w:t>.</w:t>
      </w:r>
    </w:p>
    <w:p w:rsidR="004A63D9" w:rsidRPr="00815DC8" w:rsidRDefault="00E8025B" w:rsidP="004A63D9">
      <w:pPr>
        <w:widowControl w:val="0"/>
        <w:ind w:firstLine="709"/>
        <w:contextualSpacing/>
        <w:jc w:val="both"/>
        <w:rPr>
          <w:sz w:val="28"/>
          <w:szCs w:val="28"/>
        </w:rPr>
      </w:pPr>
      <w:r w:rsidRPr="00815DC8">
        <w:rPr>
          <w:color w:val="000000"/>
          <w:sz w:val="28"/>
          <w:szCs w:val="28"/>
        </w:rPr>
        <w:t xml:space="preserve">6. </w:t>
      </w:r>
      <w:r w:rsidR="004A63D9" w:rsidRPr="00815DC8">
        <w:rPr>
          <w:color w:val="000000"/>
          <w:sz w:val="28"/>
          <w:szCs w:val="28"/>
        </w:rPr>
        <w:t>Во время экзамена участникам ЕГЭ запрещается</w:t>
      </w:r>
      <w:r w:rsidR="004A63D9" w:rsidRPr="00815DC8">
        <w:rPr>
          <w:sz w:val="28"/>
          <w:szCs w:val="28"/>
        </w:rPr>
        <w:t xml:space="preserve"> </w:t>
      </w:r>
      <w:r w:rsidR="004A63D9" w:rsidRPr="00815DC8">
        <w:rPr>
          <w:color w:val="000000"/>
          <w:sz w:val="28"/>
          <w:szCs w:val="28"/>
        </w:rPr>
        <w:t>общаться друг с другом,</w:t>
      </w:r>
      <w:r w:rsidR="004A63D9" w:rsidRPr="00815DC8">
        <w:rPr>
          <w:sz w:val="28"/>
          <w:szCs w:val="28"/>
        </w:rPr>
        <w:t xml:space="preserve"> </w:t>
      </w:r>
      <w:r w:rsidR="004A63D9" w:rsidRPr="00815DC8">
        <w:rPr>
          <w:color w:val="000000"/>
          <w:sz w:val="28"/>
          <w:szCs w:val="28"/>
        </w:rPr>
        <w:t>свободно перемещаться по аудитории и ППЭ,</w:t>
      </w:r>
      <w:r w:rsidR="004A63D9" w:rsidRPr="00815DC8">
        <w:rPr>
          <w:sz w:val="28"/>
          <w:szCs w:val="28"/>
        </w:rPr>
        <w:t xml:space="preserve"> </w:t>
      </w:r>
      <w:r w:rsidR="004A63D9" w:rsidRPr="00815DC8">
        <w:rPr>
          <w:color w:val="000000"/>
          <w:sz w:val="28"/>
          <w:szCs w:val="28"/>
        </w:rPr>
        <w:t>выходить из аудитории без разрешения организатора.</w:t>
      </w:r>
    </w:p>
    <w:p w:rsidR="00E8025B" w:rsidRPr="00AC7722" w:rsidRDefault="004A63D9" w:rsidP="004A63D9">
      <w:pPr>
        <w:widowControl w:val="0"/>
        <w:ind w:firstLine="709"/>
        <w:contextualSpacing/>
        <w:jc w:val="both"/>
        <w:rPr>
          <w:sz w:val="28"/>
          <w:szCs w:val="28"/>
        </w:rPr>
      </w:pPr>
      <w:r w:rsidRPr="00815DC8">
        <w:rPr>
          <w:color w:val="000000"/>
          <w:sz w:val="28"/>
          <w:szCs w:val="28"/>
        </w:rPr>
        <w:t>При выходе из аудитории во время экзамена участник ЕГЭ должен оставить экзаменационные материалы и черновики на рабочем столе</w:t>
      </w:r>
      <w:r w:rsidR="00E8025B" w:rsidRPr="00815DC8">
        <w:rPr>
          <w:color w:val="000000"/>
          <w:sz w:val="28"/>
          <w:szCs w:val="28"/>
        </w:rPr>
        <w:t>.</w:t>
      </w:r>
      <w:r w:rsidR="00E8025B" w:rsidRPr="00AC7722">
        <w:rPr>
          <w:sz w:val="28"/>
          <w:szCs w:val="28"/>
        </w:rPr>
        <w:t xml:space="preserve"> </w:t>
      </w:r>
    </w:p>
    <w:p w:rsidR="00E8025B" w:rsidRPr="00AC7722" w:rsidRDefault="00E8025B" w:rsidP="00E8025B">
      <w:pPr>
        <w:autoSpaceDE w:val="0"/>
        <w:autoSpaceDN w:val="0"/>
        <w:adjustRightInd w:val="0"/>
        <w:ind w:firstLine="709"/>
        <w:contextualSpacing/>
        <w:jc w:val="both"/>
        <w:rPr>
          <w:sz w:val="28"/>
          <w:szCs w:val="28"/>
          <w:highlight w:val="yellow"/>
          <w:u w:val="single"/>
        </w:rPr>
      </w:pPr>
      <w:r w:rsidRPr="00AC7722">
        <w:rPr>
          <w:sz w:val="28"/>
          <w:szCs w:val="28"/>
        </w:rPr>
        <w:t xml:space="preserve">7. Участники ЕГЭ, допустившие нарушение указанных требований или иное нарушение установленного порядка проведения ЕГЭ, </w:t>
      </w:r>
      <w:r w:rsidRPr="00E21417">
        <w:rPr>
          <w:sz w:val="28"/>
          <w:szCs w:val="28"/>
        </w:rPr>
        <w:t>удаляются с экзамена.</w:t>
      </w:r>
      <w:r w:rsidRPr="00AC7722">
        <w:rPr>
          <w:sz w:val="28"/>
          <w:szCs w:val="28"/>
        </w:rPr>
        <w:t xml:space="preserve">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экзамена подтверждается, председатель ГЭК принимает решение об аннулировании результатов участника ЕГЭ по соответствующему предмету. </w:t>
      </w:r>
      <w:r w:rsidRPr="00B63F94">
        <w:rPr>
          <w:sz w:val="28"/>
          <w:szCs w:val="28"/>
        </w:rPr>
        <w:t>К дальнейшей сдаче экзамена по этому предмету участник в текущем году не допускается.</w:t>
      </w:r>
    </w:p>
    <w:p w:rsidR="00E8025B" w:rsidRPr="002D1BB9" w:rsidRDefault="00E8025B" w:rsidP="00E8025B">
      <w:pPr>
        <w:widowControl w:val="0"/>
        <w:ind w:firstLine="709"/>
        <w:contextualSpacing/>
        <w:jc w:val="both"/>
        <w:rPr>
          <w:sz w:val="28"/>
          <w:szCs w:val="28"/>
        </w:rPr>
      </w:pPr>
      <w:r w:rsidRPr="00AC7722">
        <w:rPr>
          <w:sz w:val="28"/>
          <w:szCs w:val="28"/>
        </w:rPr>
        <w:t xml:space="preserve">8. Экзаменационная работа выполняется </w:t>
      </w:r>
      <w:r w:rsidRPr="002D1BB9">
        <w:rPr>
          <w:sz w:val="28"/>
          <w:szCs w:val="28"/>
        </w:rPr>
        <w:t xml:space="preserve">гелевой, капиллярной или перьевой ручками с чернилами черного цвета. </w:t>
      </w:r>
    </w:p>
    <w:p w:rsidR="00815DC8" w:rsidRDefault="00E8025B" w:rsidP="00E8025B">
      <w:pPr>
        <w:widowControl w:val="0"/>
        <w:ind w:firstLine="709"/>
        <w:contextualSpacing/>
        <w:jc w:val="both"/>
        <w:rPr>
          <w:sz w:val="28"/>
          <w:szCs w:val="28"/>
        </w:rPr>
      </w:pPr>
      <w:r w:rsidRPr="00AC7722">
        <w:rPr>
          <w:sz w:val="28"/>
          <w:szCs w:val="28"/>
        </w:rPr>
        <w:t xml:space="preserve">9. Участник ЕГЭ может при выполнении работы использовать черновики и делать пометки в КИМ. </w:t>
      </w:r>
      <w:r w:rsidR="00815DC8" w:rsidRPr="00815DC8">
        <w:rPr>
          <w:sz w:val="28"/>
          <w:szCs w:val="28"/>
        </w:rPr>
        <w:t>(в случае проведения ЕГЭ по иностранным языкам с включенным разделом «Говорение» черновики не выдаются);</w:t>
      </w:r>
    </w:p>
    <w:p w:rsidR="00E8025B" w:rsidRPr="00AC7722" w:rsidRDefault="00E8025B" w:rsidP="00E8025B">
      <w:pPr>
        <w:widowControl w:val="0"/>
        <w:ind w:firstLine="709"/>
        <w:contextualSpacing/>
        <w:jc w:val="both"/>
        <w:rPr>
          <w:sz w:val="28"/>
          <w:szCs w:val="28"/>
        </w:rPr>
      </w:pPr>
      <w:r w:rsidRPr="00AC7722">
        <w:rPr>
          <w:sz w:val="28"/>
          <w:szCs w:val="28"/>
        </w:rPr>
        <w:t xml:space="preserve">Внимание! </w:t>
      </w:r>
      <w:r w:rsidRPr="002D1BB9">
        <w:rPr>
          <w:sz w:val="28"/>
          <w:szCs w:val="28"/>
        </w:rPr>
        <w:t xml:space="preserve">Черновики и КИМ не проверяются </w:t>
      </w:r>
      <w:r w:rsidRPr="00AC7722">
        <w:rPr>
          <w:sz w:val="28"/>
          <w:szCs w:val="28"/>
        </w:rPr>
        <w:t xml:space="preserve">и записи в них не учитываются при обработке! </w:t>
      </w:r>
    </w:p>
    <w:p w:rsidR="00E8025B" w:rsidRPr="00AC7722" w:rsidRDefault="00E8025B" w:rsidP="00E8025B">
      <w:pPr>
        <w:widowControl w:val="0"/>
        <w:ind w:firstLine="709"/>
        <w:contextualSpacing/>
        <w:jc w:val="both"/>
        <w:rPr>
          <w:sz w:val="28"/>
          <w:szCs w:val="28"/>
        </w:rPr>
      </w:pPr>
      <w:r w:rsidRPr="00AC7722">
        <w:rPr>
          <w:sz w:val="28"/>
          <w:szCs w:val="28"/>
        </w:rPr>
        <w:t xml:space="preserve">10. </w:t>
      </w:r>
      <w:r w:rsidR="00815DC8" w:rsidRPr="00815DC8">
        <w:rPr>
          <w:sz w:val="28"/>
          <w:szCs w:val="28"/>
        </w:rPr>
        <w:t xml:space="preserve">Участник ЕГЭ, который по состоянию здоровья или другим объективным причинам не может завершить выполнение экзаменационной </w:t>
      </w:r>
      <w:r w:rsidR="00815DC8" w:rsidRPr="00815DC8">
        <w:rPr>
          <w:sz w:val="28"/>
          <w:szCs w:val="28"/>
        </w:rPr>
        <w:lastRenderedPageBreak/>
        <w:t>работы, имеет право досрочно сдать экзаменационные материалы и покинуть аудиторию. В этом случае в присутствии медицинского работника и членов ГЭК составляется Акт о досрочном завершении экзамена по объективным причинам. Организатор ставит в бланке регистрации участника ЕГЭ соответствующую отметку. В дальнейшем участник ЕГЭ сможет сдать экзамен по данному предмету в дополнительные сроки</w:t>
      </w:r>
      <w:r w:rsidRPr="00AC7722">
        <w:rPr>
          <w:sz w:val="28"/>
          <w:szCs w:val="28"/>
        </w:rPr>
        <w:t xml:space="preserve">. </w:t>
      </w:r>
    </w:p>
    <w:p w:rsidR="00E8025B" w:rsidRPr="00AC7722" w:rsidRDefault="00E8025B" w:rsidP="00E8025B">
      <w:pPr>
        <w:widowControl w:val="0"/>
        <w:ind w:firstLine="709"/>
        <w:contextualSpacing/>
        <w:jc w:val="both"/>
        <w:rPr>
          <w:sz w:val="28"/>
          <w:szCs w:val="28"/>
        </w:rPr>
      </w:pPr>
      <w:r w:rsidRPr="00AC7722">
        <w:rPr>
          <w:sz w:val="28"/>
          <w:szCs w:val="28"/>
        </w:rPr>
        <w:t>11. Участник ЕГЭ, завершивший выполнение экзаменационной работы</w:t>
      </w:r>
      <w:r>
        <w:rPr>
          <w:sz w:val="28"/>
          <w:szCs w:val="28"/>
        </w:rPr>
        <w:t xml:space="preserve"> раньше установленного времени окончания экзамена</w:t>
      </w:r>
      <w:r w:rsidRPr="00AC7722">
        <w:rPr>
          <w:sz w:val="28"/>
          <w:szCs w:val="28"/>
        </w:rPr>
        <w:t>, имеет право сдать ее организаторам и покинуть ППЭ, не дожидаясь завершения окончания экзамена</w:t>
      </w:r>
      <w:r>
        <w:rPr>
          <w:sz w:val="28"/>
          <w:szCs w:val="28"/>
        </w:rPr>
        <w:t>.</w:t>
      </w:r>
    </w:p>
    <w:p w:rsidR="00E8025B" w:rsidRPr="00AC7722" w:rsidRDefault="00E8025B" w:rsidP="00E8025B">
      <w:pPr>
        <w:widowControl w:val="0"/>
        <w:ind w:firstLine="709"/>
        <w:contextualSpacing/>
        <w:jc w:val="both"/>
        <w:rPr>
          <w:sz w:val="28"/>
          <w:szCs w:val="28"/>
        </w:rPr>
      </w:pPr>
      <w:r w:rsidRPr="00AC7722">
        <w:rPr>
          <w:sz w:val="28"/>
          <w:szCs w:val="28"/>
        </w:rPr>
        <w:t xml:space="preserve">12. </w:t>
      </w:r>
      <w:r w:rsidR="00815DC8" w:rsidRPr="00815DC8">
        <w:rPr>
          <w:sz w:val="28"/>
          <w:szCs w:val="28"/>
        </w:rPr>
        <w:t>Результаты экзаменов по каждому предмету утверждаются, изменяются и (или) аннулируются председателем ГЭК (заместителем председателя ГЭК). Изменение результатов возможно в случае проведения перепроверки экзаменационных ра</w:t>
      </w:r>
      <w:r w:rsidR="00815DC8">
        <w:rPr>
          <w:sz w:val="28"/>
          <w:szCs w:val="28"/>
        </w:rPr>
        <w:t xml:space="preserve">бот. О проведении перепроверки </w:t>
      </w:r>
      <w:r w:rsidR="00815DC8" w:rsidRPr="00815DC8">
        <w:rPr>
          <w:sz w:val="28"/>
          <w:szCs w:val="28"/>
        </w:rPr>
        <w:t>сообщается дополнительно. Аннулирование результатов возможно в случае выявления нарушений при проведении экзамена. Если нарушение было совершено участником ЕГЭ, его результаты аннулируются без предоставления возможности пересдать экзамен в текущем году.</w:t>
      </w:r>
    </w:p>
    <w:p w:rsidR="00E8025B" w:rsidRDefault="00E8025B" w:rsidP="00E8025B">
      <w:pPr>
        <w:widowControl w:val="0"/>
        <w:ind w:firstLine="709"/>
        <w:contextualSpacing/>
        <w:jc w:val="both"/>
        <w:rPr>
          <w:sz w:val="28"/>
          <w:szCs w:val="28"/>
        </w:rPr>
      </w:pPr>
      <w:r w:rsidRPr="00AC7722">
        <w:rPr>
          <w:sz w:val="28"/>
          <w:szCs w:val="28"/>
        </w:rPr>
        <w:t>1</w:t>
      </w:r>
      <w:r>
        <w:rPr>
          <w:sz w:val="28"/>
          <w:szCs w:val="28"/>
        </w:rPr>
        <w:t>3</w:t>
      </w:r>
      <w:r w:rsidRPr="00AC7722">
        <w:rPr>
          <w:sz w:val="28"/>
          <w:szCs w:val="28"/>
        </w:rPr>
        <w:t xml:space="preserve">. Ознакомление участников ЕГЭ с полученными ими результатами ЕГЭ по </w:t>
      </w:r>
      <w:r w:rsidR="00815DC8" w:rsidRPr="00815DC8">
        <w:rPr>
          <w:sz w:val="28"/>
          <w:szCs w:val="28"/>
        </w:rPr>
        <w:t>соответствующему учебному</w:t>
      </w:r>
      <w:r w:rsidRPr="00AC7722">
        <w:rPr>
          <w:sz w:val="28"/>
          <w:szCs w:val="28"/>
        </w:rPr>
        <w:t xml:space="preserve"> предмету осуществляется не позднее трех рабочих дней со дня их утверждения председателем ГЭК</w:t>
      </w:r>
      <w:r>
        <w:rPr>
          <w:sz w:val="28"/>
          <w:szCs w:val="28"/>
        </w:rPr>
        <w:t xml:space="preserve"> (</w:t>
      </w:r>
      <w:r w:rsidRPr="00007926">
        <w:rPr>
          <w:sz w:val="28"/>
          <w:szCs w:val="28"/>
        </w:rPr>
        <w:t>заместител</w:t>
      </w:r>
      <w:r>
        <w:rPr>
          <w:sz w:val="28"/>
          <w:szCs w:val="28"/>
        </w:rPr>
        <w:t>ем</w:t>
      </w:r>
      <w:r w:rsidRPr="00007926">
        <w:rPr>
          <w:sz w:val="28"/>
          <w:szCs w:val="28"/>
        </w:rPr>
        <w:t xml:space="preserve"> председателя ГЭК</w:t>
      </w:r>
      <w:r>
        <w:rPr>
          <w:sz w:val="28"/>
          <w:szCs w:val="28"/>
        </w:rPr>
        <w:t>)</w:t>
      </w:r>
      <w:r w:rsidRPr="00AC7722">
        <w:rPr>
          <w:sz w:val="28"/>
          <w:szCs w:val="28"/>
        </w:rPr>
        <w:t xml:space="preserve">. </w:t>
      </w:r>
    </w:p>
    <w:p w:rsidR="00E8025B" w:rsidRPr="00AC7722" w:rsidRDefault="00E8025B" w:rsidP="00E8025B">
      <w:pPr>
        <w:widowControl w:val="0"/>
        <w:ind w:firstLine="709"/>
        <w:contextualSpacing/>
        <w:jc w:val="both"/>
        <w:rPr>
          <w:sz w:val="28"/>
          <w:szCs w:val="28"/>
        </w:rPr>
      </w:pPr>
      <w:r>
        <w:rPr>
          <w:sz w:val="28"/>
          <w:szCs w:val="28"/>
        </w:rPr>
        <w:t xml:space="preserve">14. </w:t>
      </w:r>
      <w:r w:rsidRPr="00AC7722">
        <w:rPr>
          <w:sz w:val="28"/>
          <w:szCs w:val="28"/>
        </w:rPr>
        <w:t>Результаты экзаменов действительны 4 (</w:t>
      </w:r>
      <w:r>
        <w:rPr>
          <w:sz w:val="28"/>
          <w:szCs w:val="28"/>
        </w:rPr>
        <w:t>ч</w:t>
      </w:r>
      <w:r w:rsidRPr="00AC7722">
        <w:rPr>
          <w:sz w:val="28"/>
          <w:szCs w:val="28"/>
        </w:rPr>
        <w:t>етыре) года</w:t>
      </w:r>
      <w:r>
        <w:rPr>
          <w:sz w:val="28"/>
          <w:szCs w:val="28"/>
        </w:rPr>
        <w:t xml:space="preserve"> следующих за годом получения таких результатов</w:t>
      </w:r>
      <w:r w:rsidRPr="00AC7722">
        <w:rPr>
          <w:sz w:val="28"/>
          <w:szCs w:val="28"/>
        </w:rPr>
        <w:t>.</w:t>
      </w:r>
    </w:p>
    <w:p w:rsidR="00815DC8" w:rsidRPr="003F1CA1" w:rsidRDefault="00E8025B" w:rsidP="00815DC8">
      <w:pPr>
        <w:widowControl w:val="0"/>
        <w:ind w:firstLine="709"/>
        <w:contextualSpacing/>
        <w:jc w:val="both"/>
        <w:rPr>
          <w:sz w:val="28"/>
          <w:szCs w:val="28"/>
        </w:rPr>
      </w:pPr>
      <w:r w:rsidRPr="00316850">
        <w:rPr>
          <w:sz w:val="28"/>
          <w:szCs w:val="28"/>
        </w:rPr>
        <w:t xml:space="preserve">15. </w:t>
      </w:r>
      <w:r w:rsidR="00815DC8" w:rsidRPr="003F1CA1">
        <w:rPr>
          <w:sz w:val="28"/>
          <w:szCs w:val="28"/>
        </w:rPr>
        <w:t>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E8025B" w:rsidRPr="00400083" w:rsidRDefault="00815DC8" w:rsidP="00400083">
      <w:pPr>
        <w:widowControl w:val="0"/>
        <w:ind w:firstLine="709"/>
        <w:contextualSpacing/>
        <w:jc w:val="both"/>
        <w:rPr>
          <w:sz w:val="28"/>
          <w:szCs w:val="28"/>
        </w:rPr>
      </w:pPr>
      <w:r w:rsidRPr="003F1CA1">
        <w:rPr>
          <w:sz w:val="28"/>
          <w:szCs w:val="28"/>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w:t>
      </w:r>
      <w:r w:rsidR="00B63F94" w:rsidRPr="003F1CA1">
        <w:rPr>
          <w:sz w:val="28"/>
          <w:szCs w:val="28"/>
        </w:rPr>
        <w:t>требований</w:t>
      </w:r>
      <w:r w:rsidRPr="003F1CA1">
        <w:rPr>
          <w:sz w:val="28"/>
          <w:szCs w:val="28"/>
        </w:rPr>
        <w:t xml:space="preserve"> Порядка и неправильным оформлением экзаменационной работы.</w:t>
      </w:r>
    </w:p>
    <w:p w:rsidR="00E8025B" w:rsidRPr="00AC7722" w:rsidRDefault="00E8025B" w:rsidP="00E8025B">
      <w:pPr>
        <w:widowControl w:val="0"/>
        <w:ind w:firstLine="709"/>
        <w:contextualSpacing/>
        <w:jc w:val="both"/>
        <w:rPr>
          <w:sz w:val="28"/>
          <w:szCs w:val="28"/>
        </w:rPr>
      </w:pPr>
      <w:r w:rsidRPr="00AC7722">
        <w:rPr>
          <w:sz w:val="28"/>
          <w:szCs w:val="28"/>
        </w:rPr>
        <w:t>1</w:t>
      </w:r>
      <w:r>
        <w:rPr>
          <w:sz w:val="28"/>
          <w:szCs w:val="28"/>
        </w:rPr>
        <w:t>6</w:t>
      </w:r>
      <w:r w:rsidRPr="00AC7722">
        <w:rPr>
          <w:sz w:val="28"/>
          <w:szCs w:val="28"/>
        </w:rPr>
        <w:t xml:space="preserve">. Апелляцию о нарушении установленного порядка проведения экзамена участник ЕГЭ подает в день проведения экзамена члену ГЭК, не покидая ППЭ. </w:t>
      </w:r>
    </w:p>
    <w:p w:rsidR="00876215" w:rsidRDefault="00E8025B" w:rsidP="00E8025B">
      <w:pPr>
        <w:widowControl w:val="0"/>
        <w:ind w:firstLine="709"/>
        <w:contextualSpacing/>
        <w:jc w:val="both"/>
        <w:rPr>
          <w:sz w:val="28"/>
          <w:szCs w:val="28"/>
        </w:rPr>
      </w:pPr>
      <w:r w:rsidRPr="00AC7722">
        <w:rPr>
          <w:sz w:val="28"/>
          <w:szCs w:val="28"/>
        </w:rPr>
        <w:t>1</w:t>
      </w:r>
      <w:r>
        <w:rPr>
          <w:sz w:val="28"/>
          <w:szCs w:val="28"/>
        </w:rPr>
        <w:t>7</w:t>
      </w:r>
      <w:r w:rsidRPr="00AC7722">
        <w:rPr>
          <w:sz w:val="28"/>
          <w:szCs w:val="28"/>
        </w:rPr>
        <w:t xml:space="preserve">. Апелляция о несогласии с выставленными баллами подается в течение двух рабочих дней со дня объявления результатов экзамена по соответствующему </w:t>
      </w:r>
      <w:r w:rsidR="00B63F94">
        <w:rPr>
          <w:sz w:val="28"/>
          <w:szCs w:val="28"/>
        </w:rPr>
        <w:t>учебному</w:t>
      </w:r>
      <w:r>
        <w:rPr>
          <w:sz w:val="28"/>
          <w:szCs w:val="28"/>
        </w:rPr>
        <w:t xml:space="preserve"> предмету. </w:t>
      </w:r>
      <w:r w:rsidR="00876215" w:rsidRPr="00876215">
        <w:rPr>
          <w:sz w:val="28"/>
          <w:szCs w:val="28"/>
        </w:rPr>
        <w:t xml:space="preserve">Обучающиеся подают апелляцию о несогласии с выставленными баллами в образовательную </w:t>
      </w:r>
      <w:r w:rsidR="00876215" w:rsidRPr="00876215">
        <w:rPr>
          <w:color w:val="000000"/>
          <w:sz w:val="28"/>
          <w:szCs w:val="28"/>
        </w:rPr>
        <w:t xml:space="preserve">организацию, </w:t>
      </w:r>
      <w:r w:rsidR="00876215" w:rsidRPr="00876215">
        <w:rPr>
          <w:sz w:val="28"/>
          <w:szCs w:val="28"/>
        </w:rPr>
        <w:t>которой они были допущены к ГИА, выпускники прошлых лет – в места, в которых они были зарегистрированы на сдачу ЕГЭ.</w:t>
      </w:r>
    </w:p>
    <w:p w:rsidR="00E8025B" w:rsidRDefault="00E8025B" w:rsidP="00E8025B">
      <w:pPr>
        <w:widowControl w:val="0"/>
        <w:ind w:firstLine="709"/>
        <w:contextualSpacing/>
        <w:jc w:val="both"/>
        <w:rPr>
          <w:sz w:val="28"/>
          <w:szCs w:val="28"/>
        </w:rPr>
      </w:pPr>
      <w:r>
        <w:rPr>
          <w:sz w:val="28"/>
          <w:szCs w:val="28"/>
        </w:rPr>
        <w:t>18</w:t>
      </w:r>
      <w:r w:rsidRPr="00AC7722">
        <w:rPr>
          <w:sz w:val="28"/>
          <w:szCs w:val="28"/>
        </w:rPr>
        <w:t>. Участники ЕГЭ заблаговременно информируются о времени, месте и порядке рассмотрения апелляций.</w:t>
      </w:r>
    </w:p>
    <w:p w:rsidR="00876215" w:rsidRPr="00AC7722" w:rsidRDefault="00876215" w:rsidP="00876215">
      <w:pPr>
        <w:widowControl w:val="0"/>
        <w:ind w:firstLine="709"/>
        <w:contextualSpacing/>
        <w:jc w:val="both"/>
        <w:rPr>
          <w:sz w:val="28"/>
          <w:szCs w:val="28"/>
        </w:rPr>
      </w:pPr>
      <w:r w:rsidRPr="00876215">
        <w:rPr>
          <w:sz w:val="28"/>
          <w:szCs w:val="28"/>
        </w:rPr>
        <w:t>Обучающийся, выпускник прошлых лет и (или) его родители (законные представители) при желании присутствуют при рассмотрении апелляции.</w:t>
      </w:r>
    </w:p>
    <w:p w:rsidR="00876215" w:rsidRPr="00876215" w:rsidRDefault="00876215" w:rsidP="00876215">
      <w:pPr>
        <w:widowControl w:val="0"/>
        <w:ind w:firstLine="709"/>
        <w:contextualSpacing/>
        <w:jc w:val="both"/>
        <w:rPr>
          <w:sz w:val="28"/>
          <w:szCs w:val="28"/>
        </w:rPr>
      </w:pPr>
      <w:r w:rsidRPr="00876215">
        <w:rPr>
          <w:sz w:val="28"/>
          <w:szCs w:val="28"/>
        </w:rPr>
        <w:t>19.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876215" w:rsidRPr="00876215" w:rsidRDefault="00876215" w:rsidP="00876215">
      <w:pPr>
        <w:widowControl w:val="0"/>
        <w:ind w:firstLine="709"/>
        <w:contextualSpacing/>
        <w:jc w:val="both"/>
        <w:rPr>
          <w:sz w:val="28"/>
          <w:szCs w:val="28"/>
        </w:rPr>
      </w:pPr>
      <w:r w:rsidRPr="00876215">
        <w:rPr>
          <w:sz w:val="28"/>
          <w:szCs w:val="28"/>
        </w:rPr>
        <w:t>об отклонении апелляции;</w:t>
      </w:r>
    </w:p>
    <w:p w:rsidR="00876215" w:rsidRPr="00876215" w:rsidRDefault="00876215" w:rsidP="00876215">
      <w:pPr>
        <w:widowControl w:val="0"/>
        <w:ind w:firstLine="709"/>
        <w:contextualSpacing/>
        <w:jc w:val="both"/>
        <w:rPr>
          <w:sz w:val="28"/>
          <w:szCs w:val="28"/>
        </w:rPr>
      </w:pPr>
      <w:r w:rsidRPr="00876215">
        <w:rPr>
          <w:sz w:val="28"/>
          <w:szCs w:val="28"/>
        </w:rPr>
        <w:t>об удовлетворении апелляции.</w:t>
      </w:r>
    </w:p>
    <w:p w:rsidR="00876215" w:rsidRPr="00876215" w:rsidRDefault="00876215" w:rsidP="00876215">
      <w:pPr>
        <w:widowControl w:val="0"/>
        <w:ind w:firstLine="709"/>
        <w:contextualSpacing/>
        <w:jc w:val="both"/>
        <w:rPr>
          <w:sz w:val="28"/>
          <w:szCs w:val="28"/>
        </w:rPr>
      </w:pPr>
      <w:r w:rsidRPr="00876215">
        <w:rPr>
          <w:sz w:val="28"/>
          <w:szCs w:val="28"/>
        </w:rPr>
        <w:lastRenderedPageBreak/>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расписаниями проведения ЕГЭ.</w:t>
      </w:r>
    </w:p>
    <w:p w:rsidR="00876215" w:rsidRPr="00876215" w:rsidRDefault="00876215" w:rsidP="00876215">
      <w:pPr>
        <w:widowControl w:val="0"/>
        <w:ind w:firstLine="709"/>
        <w:contextualSpacing/>
        <w:jc w:val="both"/>
        <w:rPr>
          <w:sz w:val="28"/>
          <w:szCs w:val="28"/>
        </w:rPr>
      </w:pPr>
      <w:r w:rsidRPr="00876215">
        <w:rPr>
          <w:sz w:val="28"/>
          <w:szCs w:val="28"/>
        </w:rPr>
        <w:t xml:space="preserve">20.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(заместитель председателя ГЭК) принимает решение об аннулировании результатов ЕГЭ по соответствующему учебному предмету для всех участников ЕГЭ и о допуске к экзаменам в дополнительные сроки участников ЕГЭ, непричастных к фактам выявленных нарушений. </w:t>
      </w:r>
    </w:p>
    <w:p w:rsidR="00876215" w:rsidRPr="00876215" w:rsidRDefault="00876215" w:rsidP="00876215">
      <w:pPr>
        <w:widowControl w:val="0"/>
        <w:ind w:firstLine="709"/>
        <w:contextualSpacing/>
        <w:jc w:val="both"/>
        <w:rPr>
          <w:sz w:val="28"/>
          <w:szCs w:val="28"/>
        </w:rPr>
      </w:pPr>
      <w:r w:rsidRPr="00876215">
        <w:rPr>
          <w:sz w:val="28"/>
          <w:szCs w:val="28"/>
        </w:rPr>
        <w:t>21.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876215" w:rsidRPr="00876215" w:rsidRDefault="00876215" w:rsidP="00876215">
      <w:pPr>
        <w:widowControl w:val="0"/>
        <w:ind w:firstLine="709"/>
        <w:contextualSpacing/>
        <w:jc w:val="both"/>
        <w:rPr>
          <w:sz w:val="28"/>
          <w:szCs w:val="28"/>
        </w:rPr>
      </w:pPr>
      <w:r w:rsidRPr="00876215">
        <w:rPr>
          <w:sz w:val="28"/>
          <w:szCs w:val="28"/>
        </w:rPr>
        <w:t xml:space="preserve">Указанные материалы предъявляются участникам ЕГЭ (в случае его участия в рассмотрении апелляции). </w:t>
      </w:r>
    </w:p>
    <w:p w:rsidR="00876215" w:rsidRPr="00876215" w:rsidRDefault="00876215" w:rsidP="00876215">
      <w:pPr>
        <w:widowControl w:val="0"/>
        <w:ind w:firstLine="709"/>
        <w:contextualSpacing/>
        <w:jc w:val="both"/>
        <w:rPr>
          <w:sz w:val="28"/>
          <w:szCs w:val="28"/>
        </w:rPr>
      </w:pPr>
      <w:r w:rsidRPr="00876215">
        <w:rPr>
          <w:sz w:val="28"/>
          <w:szCs w:val="28"/>
        </w:rPr>
        <w:t>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E8025B" w:rsidRDefault="00876215" w:rsidP="00876215">
      <w:pPr>
        <w:widowControl w:val="0"/>
        <w:ind w:firstLine="709"/>
        <w:contextualSpacing/>
        <w:jc w:val="both"/>
        <w:rPr>
          <w:sz w:val="28"/>
          <w:szCs w:val="28"/>
        </w:rPr>
      </w:pPr>
      <w:r w:rsidRPr="00876215">
        <w:rPr>
          <w:sz w:val="28"/>
          <w:szCs w:val="28"/>
        </w:rP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Баллы могут быть изменены как в сторону повышения, так и в сторону понижения.</w:t>
      </w:r>
      <w:r w:rsidR="00E8025B">
        <w:rPr>
          <w:sz w:val="28"/>
          <w:szCs w:val="28"/>
        </w:rPr>
        <w:t xml:space="preserve"> </w:t>
      </w:r>
      <w:r w:rsidR="00E8025B" w:rsidRPr="00AC7722">
        <w:rPr>
          <w:sz w:val="28"/>
          <w:szCs w:val="28"/>
        </w:rPr>
        <w:t xml:space="preserve"> </w:t>
      </w:r>
    </w:p>
    <w:p w:rsidR="00E8025B" w:rsidRDefault="00E8025B" w:rsidP="00E8025B">
      <w:pPr>
        <w:widowControl w:val="0"/>
        <w:ind w:firstLine="709"/>
        <w:contextualSpacing/>
        <w:jc w:val="both"/>
        <w:rPr>
          <w:sz w:val="28"/>
          <w:szCs w:val="28"/>
        </w:rPr>
      </w:pPr>
    </w:p>
    <w:p w:rsidR="00E8025B" w:rsidRPr="00D456B5" w:rsidRDefault="00E8025B" w:rsidP="00E8025B">
      <w:pPr>
        <w:autoSpaceDE w:val="0"/>
        <w:autoSpaceDN w:val="0"/>
        <w:adjustRightInd w:val="0"/>
        <w:ind w:firstLine="851"/>
        <w:jc w:val="both"/>
        <w:rPr>
          <w:i/>
          <w:sz w:val="28"/>
          <w:szCs w:val="28"/>
        </w:rPr>
      </w:pPr>
      <w:r w:rsidRPr="00D456B5">
        <w:rPr>
          <w:i/>
          <w:sz w:val="28"/>
          <w:szCs w:val="28"/>
        </w:rPr>
        <w:t>Данн</w:t>
      </w:r>
      <w:r>
        <w:rPr>
          <w:i/>
          <w:sz w:val="28"/>
          <w:szCs w:val="28"/>
        </w:rPr>
        <w:t>ая</w:t>
      </w:r>
      <w:r w:rsidRPr="00D456B5">
        <w:rPr>
          <w:i/>
          <w:sz w:val="28"/>
          <w:szCs w:val="28"/>
        </w:rPr>
        <w:t xml:space="preserve"> </w:t>
      </w:r>
      <w:r>
        <w:rPr>
          <w:i/>
          <w:sz w:val="28"/>
          <w:szCs w:val="28"/>
        </w:rPr>
        <w:t>информация была подготовлена</w:t>
      </w:r>
      <w:r w:rsidRPr="00D456B5">
        <w:rPr>
          <w:i/>
          <w:sz w:val="28"/>
          <w:szCs w:val="28"/>
        </w:rPr>
        <w:t xml:space="preserve"> в соответствии с  нормативн</w:t>
      </w:r>
      <w:r>
        <w:rPr>
          <w:i/>
          <w:sz w:val="28"/>
          <w:szCs w:val="28"/>
        </w:rPr>
        <w:t xml:space="preserve">ыми </w:t>
      </w:r>
      <w:r w:rsidRPr="00D456B5">
        <w:rPr>
          <w:i/>
          <w:sz w:val="28"/>
          <w:szCs w:val="28"/>
        </w:rPr>
        <w:t>правовыми документами, регламентирующими проведение ЕГЭ:</w:t>
      </w:r>
    </w:p>
    <w:p w:rsidR="00400083" w:rsidRPr="00400083" w:rsidRDefault="00400083" w:rsidP="00400083">
      <w:pPr>
        <w:autoSpaceDE w:val="0"/>
        <w:autoSpaceDN w:val="0"/>
        <w:adjustRightInd w:val="0"/>
        <w:ind w:firstLine="851"/>
        <w:contextualSpacing/>
        <w:jc w:val="both"/>
        <w:rPr>
          <w:i/>
          <w:sz w:val="28"/>
          <w:szCs w:val="28"/>
        </w:rPr>
      </w:pPr>
      <w:r w:rsidRPr="00400083">
        <w:rPr>
          <w:i/>
          <w:sz w:val="28"/>
          <w:szCs w:val="28"/>
        </w:rPr>
        <w:t>1.</w:t>
      </w:r>
      <w:r w:rsidRPr="00400083">
        <w:rPr>
          <w:i/>
          <w:sz w:val="28"/>
          <w:szCs w:val="28"/>
        </w:rPr>
        <w:tab/>
        <w:t>Федеральным законом от 29.12.2012 № 273-ФЗ «Об образовании в Российской Федерации».</w:t>
      </w:r>
    </w:p>
    <w:p w:rsidR="00400083" w:rsidRPr="00400083" w:rsidRDefault="00400083" w:rsidP="00400083">
      <w:pPr>
        <w:autoSpaceDE w:val="0"/>
        <w:autoSpaceDN w:val="0"/>
        <w:adjustRightInd w:val="0"/>
        <w:ind w:firstLine="851"/>
        <w:contextualSpacing/>
        <w:jc w:val="both"/>
        <w:rPr>
          <w:i/>
          <w:sz w:val="28"/>
          <w:szCs w:val="28"/>
        </w:rPr>
      </w:pPr>
      <w:r w:rsidRPr="00400083">
        <w:rPr>
          <w:i/>
          <w:sz w:val="28"/>
          <w:szCs w:val="28"/>
        </w:rPr>
        <w:t>2.</w:t>
      </w:r>
      <w:r w:rsidRPr="00400083">
        <w:rPr>
          <w:i/>
          <w:sz w:val="28"/>
          <w:szCs w:val="28"/>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400083" w:rsidRPr="00400083" w:rsidRDefault="00400083" w:rsidP="00400083">
      <w:pPr>
        <w:autoSpaceDE w:val="0"/>
        <w:autoSpaceDN w:val="0"/>
        <w:adjustRightInd w:val="0"/>
        <w:ind w:firstLine="851"/>
        <w:contextualSpacing/>
        <w:jc w:val="both"/>
        <w:rPr>
          <w:i/>
          <w:sz w:val="28"/>
          <w:szCs w:val="28"/>
        </w:rPr>
      </w:pPr>
      <w:r w:rsidRPr="00400083">
        <w:rPr>
          <w:i/>
          <w:sz w:val="28"/>
          <w:szCs w:val="28"/>
        </w:rPr>
        <w:t xml:space="preserve"> 3.</w:t>
      </w:r>
      <w:r w:rsidRPr="00400083">
        <w:rPr>
          <w:i/>
          <w:sz w:val="28"/>
          <w:szCs w:val="28"/>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 (в редакции приказа Минобрнауки России от 16.01.15 № 9).</w:t>
      </w:r>
    </w:p>
    <w:p w:rsidR="00E8025B" w:rsidRDefault="00E8025B" w:rsidP="00E8025B">
      <w:pPr>
        <w:pStyle w:val="ab"/>
        <w:autoSpaceDE w:val="0"/>
        <w:autoSpaceDN w:val="0"/>
        <w:adjustRightInd w:val="0"/>
        <w:ind w:left="709"/>
        <w:rPr>
          <w:sz w:val="28"/>
          <w:szCs w:val="28"/>
        </w:rPr>
      </w:pPr>
    </w:p>
    <w:p w:rsidR="00E8025B" w:rsidRPr="00111204" w:rsidRDefault="00E8025B" w:rsidP="00E8025B">
      <w:pPr>
        <w:pStyle w:val="ab"/>
        <w:autoSpaceDE w:val="0"/>
        <w:autoSpaceDN w:val="0"/>
        <w:adjustRightInd w:val="0"/>
        <w:ind w:left="709"/>
        <w:rPr>
          <w:sz w:val="28"/>
          <w:szCs w:val="28"/>
        </w:rPr>
      </w:pPr>
      <w:r w:rsidRPr="00111204">
        <w:rPr>
          <w:sz w:val="28"/>
          <w:szCs w:val="28"/>
        </w:rPr>
        <w:lastRenderedPageBreak/>
        <w:t>С правилами проведения ЕГЭ ознакомлен (а):</w:t>
      </w:r>
    </w:p>
    <w:p w:rsidR="00E8025B" w:rsidRPr="005415B9" w:rsidRDefault="00E8025B" w:rsidP="00E8025B">
      <w:pPr>
        <w:pStyle w:val="ab"/>
        <w:autoSpaceDE w:val="0"/>
        <w:autoSpaceDN w:val="0"/>
        <w:adjustRightInd w:val="0"/>
        <w:ind w:left="709"/>
        <w:rPr>
          <w:sz w:val="16"/>
          <w:szCs w:val="16"/>
        </w:rPr>
      </w:pPr>
    </w:p>
    <w:p w:rsidR="00E8025B" w:rsidRPr="00111204" w:rsidRDefault="00E8025B" w:rsidP="00E8025B">
      <w:pPr>
        <w:pStyle w:val="ab"/>
        <w:autoSpaceDE w:val="0"/>
        <w:autoSpaceDN w:val="0"/>
        <w:adjustRightInd w:val="0"/>
        <w:ind w:left="709"/>
        <w:rPr>
          <w:sz w:val="28"/>
          <w:szCs w:val="28"/>
        </w:rPr>
      </w:pPr>
      <w:r w:rsidRPr="00111204">
        <w:rPr>
          <w:sz w:val="28"/>
          <w:szCs w:val="28"/>
        </w:rPr>
        <w:t>Участник ЕГЭ</w:t>
      </w:r>
    </w:p>
    <w:p w:rsidR="00E8025B" w:rsidRPr="00111204" w:rsidRDefault="00E8025B" w:rsidP="00E8025B">
      <w:pPr>
        <w:pStyle w:val="ab"/>
        <w:autoSpaceDE w:val="0"/>
        <w:autoSpaceDN w:val="0"/>
        <w:adjustRightInd w:val="0"/>
        <w:ind w:left="709"/>
        <w:rPr>
          <w:sz w:val="28"/>
          <w:szCs w:val="28"/>
        </w:rPr>
      </w:pPr>
      <w:r w:rsidRPr="00111204">
        <w:rPr>
          <w:sz w:val="28"/>
          <w:szCs w:val="28"/>
        </w:rPr>
        <w:t xml:space="preserve"> ___________________(_____________________)</w:t>
      </w:r>
    </w:p>
    <w:p w:rsidR="00E8025B" w:rsidRDefault="00E8025B" w:rsidP="00E8025B">
      <w:pPr>
        <w:pStyle w:val="ab"/>
        <w:autoSpaceDE w:val="0"/>
        <w:autoSpaceDN w:val="0"/>
        <w:adjustRightInd w:val="0"/>
        <w:ind w:left="709"/>
        <w:rPr>
          <w:sz w:val="28"/>
          <w:szCs w:val="28"/>
        </w:rPr>
      </w:pPr>
    </w:p>
    <w:p w:rsidR="00E8025B" w:rsidRPr="00111204" w:rsidRDefault="00E8025B" w:rsidP="00E8025B">
      <w:pPr>
        <w:pStyle w:val="ab"/>
        <w:autoSpaceDE w:val="0"/>
        <w:autoSpaceDN w:val="0"/>
        <w:adjustRightInd w:val="0"/>
        <w:ind w:left="709"/>
        <w:rPr>
          <w:sz w:val="28"/>
          <w:szCs w:val="28"/>
        </w:rPr>
      </w:pPr>
      <w:r w:rsidRPr="00111204">
        <w:rPr>
          <w:sz w:val="28"/>
          <w:szCs w:val="28"/>
        </w:rPr>
        <w:t>Родитель/законный представитель несовершеннолетнего участника ЕГЭ</w:t>
      </w:r>
    </w:p>
    <w:p w:rsidR="00E8025B" w:rsidRPr="00111204" w:rsidRDefault="00E8025B" w:rsidP="00E8025B">
      <w:pPr>
        <w:pStyle w:val="ab"/>
        <w:autoSpaceDE w:val="0"/>
        <w:autoSpaceDN w:val="0"/>
        <w:adjustRightInd w:val="0"/>
        <w:ind w:left="709"/>
        <w:rPr>
          <w:sz w:val="28"/>
          <w:szCs w:val="28"/>
        </w:rPr>
      </w:pPr>
      <w:r w:rsidRPr="00111204">
        <w:rPr>
          <w:sz w:val="28"/>
          <w:szCs w:val="28"/>
        </w:rPr>
        <w:t>___________________(_____________________)</w:t>
      </w:r>
    </w:p>
    <w:p w:rsidR="00E8025B" w:rsidRPr="005415B9" w:rsidRDefault="00E8025B" w:rsidP="00E8025B">
      <w:pPr>
        <w:pStyle w:val="ab"/>
        <w:autoSpaceDE w:val="0"/>
        <w:autoSpaceDN w:val="0"/>
        <w:adjustRightInd w:val="0"/>
        <w:ind w:left="709"/>
        <w:jc w:val="both"/>
        <w:rPr>
          <w:sz w:val="16"/>
          <w:szCs w:val="16"/>
        </w:rPr>
      </w:pPr>
    </w:p>
    <w:p w:rsidR="00E8025B" w:rsidRPr="00AC7722" w:rsidRDefault="00E8025B" w:rsidP="00E8025B">
      <w:pPr>
        <w:widowControl w:val="0"/>
        <w:ind w:firstLine="709"/>
        <w:jc w:val="both"/>
        <w:rPr>
          <w:sz w:val="28"/>
          <w:szCs w:val="28"/>
        </w:rPr>
      </w:pPr>
      <w:r w:rsidRPr="00AC7722">
        <w:rPr>
          <w:sz w:val="28"/>
          <w:szCs w:val="28"/>
        </w:rPr>
        <w:t xml:space="preserve">«___»_______20__г. </w:t>
      </w:r>
    </w:p>
    <w:p w:rsidR="00E8025B" w:rsidRPr="00FE4FFF" w:rsidRDefault="00E8025B" w:rsidP="00E8025B"/>
    <w:p w:rsidR="00BD1DA9" w:rsidRDefault="00BD1DA9">
      <w:pPr>
        <w:spacing w:line="240" w:lineRule="atLeast"/>
        <w:rPr>
          <w:sz w:val="28"/>
          <w:szCs w:val="28"/>
        </w:rPr>
      </w:pPr>
    </w:p>
    <w:p w:rsidR="00BD1DA9" w:rsidRDefault="00BD1DA9"/>
    <w:sectPr w:rsidR="00BD1DA9" w:rsidSect="00815DC8">
      <w:pgSz w:w="11906" w:h="16838"/>
      <w:pgMar w:top="536" w:right="851"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F6B" w:rsidRDefault="009C1F6B">
      <w:r>
        <w:separator/>
      </w:r>
    </w:p>
  </w:endnote>
  <w:endnote w:type="continuationSeparator" w:id="0">
    <w:p w:rsidR="009C1F6B" w:rsidRDefault="009C1F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Light">
    <w:altName w:val="Proxima Nova Rg"/>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F6B" w:rsidRDefault="009C1F6B">
      <w:r>
        <w:separator/>
      </w:r>
    </w:p>
  </w:footnote>
  <w:footnote w:type="continuationSeparator" w:id="0">
    <w:p w:rsidR="009C1F6B" w:rsidRDefault="009C1F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0C4" w:rsidRDefault="00754E20" w:rsidP="00754E20">
    <w:pPr>
      <w:pStyle w:val="a7"/>
      <w:jc w:val="center"/>
    </w:pPr>
    <w:fldSimple w:instr="PAGE   \* MERGEFORMAT">
      <w:r w:rsidR="004C3FE4">
        <w:rPr>
          <w:noProof/>
        </w:rPr>
        <w:t>19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9FC29C8"/>
    <w:multiLevelType w:val="hybridMultilevel"/>
    <w:tmpl w:val="C40EC1EE"/>
    <w:lvl w:ilvl="0" w:tplc="8938A3D6">
      <w:start w:val="14"/>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148F6610"/>
    <w:multiLevelType w:val="multilevel"/>
    <w:tmpl w:val="3D8C9E96"/>
    <w:lvl w:ilvl="0">
      <w:start w:val="10"/>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7">
    <w:nsid w:val="2846376B"/>
    <w:multiLevelType w:val="hybridMultilevel"/>
    <w:tmpl w:val="7D663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6E00E6"/>
    <w:multiLevelType w:val="multilevel"/>
    <w:tmpl w:val="5734CCBC"/>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EE955C6"/>
    <w:multiLevelType w:val="multilevel"/>
    <w:tmpl w:val="B4EAE7E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F993BBA"/>
    <w:multiLevelType w:val="multilevel"/>
    <w:tmpl w:val="3D8C9E96"/>
    <w:lvl w:ilvl="0">
      <w:start w:val="10"/>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11">
    <w:nsid w:val="3A5334FE"/>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411F7F2E"/>
    <w:multiLevelType w:val="hybridMultilevel"/>
    <w:tmpl w:val="A0D6DF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E77264"/>
    <w:multiLevelType w:val="hybridMultilevel"/>
    <w:tmpl w:val="9F6C7798"/>
    <w:lvl w:ilvl="0" w:tplc="A84E37C2">
      <w:start w:val="1"/>
      <w:numFmt w:val="upperRoman"/>
      <w:lvlText w:val="%1."/>
      <w:lvlJc w:val="left"/>
      <w:pPr>
        <w:ind w:left="1080" w:hanging="720"/>
      </w:pPr>
      <w:rPr>
        <w:rFonts w:hint="default"/>
      </w:rPr>
    </w:lvl>
    <w:lvl w:ilvl="1" w:tplc="7A3A8866">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BE76B6"/>
    <w:multiLevelType w:val="hybridMultilevel"/>
    <w:tmpl w:val="7DEE77AC"/>
    <w:lvl w:ilvl="0" w:tplc="6DE42F0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573FFD"/>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nsid w:val="51F44439"/>
    <w:multiLevelType w:val="hybridMultilevel"/>
    <w:tmpl w:val="E9680350"/>
    <w:lvl w:ilvl="0" w:tplc="65EA4B5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nsid w:val="699A156A"/>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9">
    <w:nsid w:val="71D65DB2"/>
    <w:multiLevelType w:val="multilevel"/>
    <w:tmpl w:val="00000008"/>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0">
    <w:nsid w:val="7A5C7D20"/>
    <w:multiLevelType w:val="multilevel"/>
    <w:tmpl w:val="251CEFF4"/>
    <w:lvl w:ilvl="0">
      <w:start w:val="1"/>
      <w:numFmt w:val="decimal"/>
      <w:lvlText w:val="%1."/>
      <w:lvlJc w:val="left"/>
      <w:rPr>
        <w:rFonts w:hint="default"/>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3"/>
  </w:num>
  <w:num w:numId="5">
    <w:abstractNumId w:val="4"/>
  </w:num>
  <w:num w:numId="6">
    <w:abstractNumId w:val="20"/>
  </w:num>
  <w:num w:numId="7">
    <w:abstractNumId w:val="19"/>
  </w:num>
  <w:num w:numId="8">
    <w:abstractNumId w:val="15"/>
  </w:num>
  <w:num w:numId="9">
    <w:abstractNumId w:val="11"/>
  </w:num>
  <w:num w:numId="10">
    <w:abstractNumId w:val="16"/>
  </w:num>
  <w:num w:numId="11">
    <w:abstractNumId w:val="18"/>
  </w:num>
  <w:num w:numId="12">
    <w:abstractNumId w:val="10"/>
  </w:num>
  <w:num w:numId="13">
    <w:abstractNumId w:val="6"/>
  </w:num>
  <w:num w:numId="14">
    <w:abstractNumId w:val="7"/>
  </w:num>
  <w:num w:numId="15">
    <w:abstractNumId w:val="14"/>
  </w:num>
  <w:num w:numId="16">
    <w:abstractNumId w:val="13"/>
  </w:num>
  <w:num w:numId="17">
    <w:abstractNumId w:val="5"/>
  </w:num>
  <w:num w:numId="18">
    <w:abstractNumId w:val="9"/>
  </w:num>
  <w:num w:numId="19">
    <w:abstractNumId w:val="8"/>
  </w:num>
  <w:num w:numId="20">
    <w:abstractNumId w:val="1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45E9"/>
    <w:rsid w:val="00005825"/>
    <w:rsid w:val="000200D4"/>
    <w:rsid w:val="00096BAB"/>
    <w:rsid w:val="000B4BDF"/>
    <w:rsid w:val="001202C6"/>
    <w:rsid w:val="001C45E9"/>
    <w:rsid w:val="002653AB"/>
    <w:rsid w:val="002B1F0D"/>
    <w:rsid w:val="00316850"/>
    <w:rsid w:val="00340F88"/>
    <w:rsid w:val="0035426C"/>
    <w:rsid w:val="003F1CA1"/>
    <w:rsid w:val="00400083"/>
    <w:rsid w:val="00465E35"/>
    <w:rsid w:val="00476A39"/>
    <w:rsid w:val="004A63D9"/>
    <w:rsid w:val="004B3DDF"/>
    <w:rsid w:val="004B4433"/>
    <w:rsid w:val="004C3FE4"/>
    <w:rsid w:val="00505E39"/>
    <w:rsid w:val="005262F4"/>
    <w:rsid w:val="00594D3D"/>
    <w:rsid w:val="00595795"/>
    <w:rsid w:val="00630955"/>
    <w:rsid w:val="00666CC0"/>
    <w:rsid w:val="00670C7B"/>
    <w:rsid w:val="006B5B91"/>
    <w:rsid w:val="006F4AF4"/>
    <w:rsid w:val="00713434"/>
    <w:rsid w:val="0071410F"/>
    <w:rsid w:val="00726129"/>
    <w:rsid w:val="00753F7D"/>
    <w:rsid w:val="00754E20"/>
    <w:rsid w:val="0077492A"/>
    <w:rsid w:val="008150C4"/>
    <w:rsid w:val="00815DC8"/>
    <w:rsid w:val="008239FD"/>
    <w:rsid w:val="00876215"/>
    <w:rsid w:val="00876CAF"/>
    <w:rsid w:val="008816F7"/>
    <w:rsid w:val="0094794C"/>
    <w:rsid w:val="009C1F6B"/>
    <w:rsid w:val="009F7176"/>
    <w:rsid w:val="00A76F5A"/>
    <w:rsid w:val="00A95F72"/>
    <w:rsid w:val="00AC1332"/>
    <w:rsid w:val="00B141EA"/>
    <w:rsid w:val="00B63F94"/>
    <w:rsid w:val="00B76BA4"/>
    <w:rsid w:val="00BB6987"/>
    <w:rsid w:val="00BD1DA9"/>
    <w:rsid w:val="00BF656E"/>
    <w:rsid w:val="00CC6840"/>
    <w:rsid w:val="00CD61F0"/>
    <w:rsid w:val="00D43B4E"/>
    <w:rsid w:val="00D66DE0"/>
    <w:rsid w:val="00DC2908"/>
    <w:rsid w:val="00DE1FC7"/>
    <w:rsid w:val="00E312BF"/>
    <w:rsid w:val="00E5060B"/>
    <w:rsid w:val="00E8025B"/>
    <w:rsid w:val="00E912C3"/>
    <w:rsid w:val="00F2019F"/>
    <w:rsid w:val="00F54D8C"/>
    <w:rsid w:val="00F608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DE1FC7"/>
    <w:pPr>
      <w:keepNext/>
      <w:spacing w:before="240" w:after="60"/>
      <w:outlineLvl w:val="0"/>
    </w:pPr>
    <w:rPr>
      <w:rFonts w:ascii="Calibri Light" w:hAnsi="Calibri Light"/>
      <w:b/>
      <w:bCs/>
      <w:kern w:val="32"/>
      <w:sz w:val="32"/>
      <w:szCs w:val="32"/>
      <w:lang/>
    </w:rPr>
  </w:style>
  <w:style w:type="paragraph" w:styleId="2">
    <w:name w:val="heading 2"/>
    <w:basedOn w:val="a"/>
    <w:next w:val="a"/>
    <w:qFormat/>
    <w:pPr>
      <w:keepNext/>
      <w:jc w:val="center"/>
      <w:outlineLvl w:val="1"/>
    </w:pPr>
    <w:rPr>
      <w:sz w:val="28"/>
      <w:szCs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szCs w:val="20"/>
    </w:rPr>
  </w:style>
  <w:style w:type="paragraph" w:styleId="a4">
    <w:name w:val="Body Text"/>
    <w:basedOn w:val="a"/>
    <w:semiHidden/>
    <w:pPr>
      <w:shd w:val="clear" w:color="auto" w:fill="FFFFFF"/>
      <w:spacing w:before="840" w:after="600" w:line="322" w:lineRule="exact"/>
    </w:pPr>
    <w:rPr>
      <w:i/>
      <w:iCs/>
      <w:sz w:val="23"/>
      <w:szCs w:val="23"/>
    </w:rPr>
  </w:style>
  <w:style w:type="paragraph" w:styleId="3">
    <w:name w:val="Body Text Indent 3"/>
    <w:basedOn w:val="a"/>
    <w:semiHidden/>
    <w:pPr>
      <w:spacing w:after="120" w:line="276" w:lineRule="auto"/>
      <w:ind w:left="283"/>
    </w:pPr>
    <w:rPr>
      <w:rFonts w:ascii="Calibri" w:hAnsi="Calibri"/>
      <w:sz w:val="16"/>
      <w:szCs w:val="16"/>
    </w:rPr>
  </w:style>
  <w:style w:type="paragraph" w:customStyle="1" w:styleId="9">
    <w:name w:val="Основной текст (9)"/>
    <w:basedOn w:val="a"/>
    <w:pPr>
      <w:shd w:val="clear" w:color="auto" w:fill="FFFFFF"/>
      <w:spacing w:line="322" w:lineRule="exact"/>
    </w:pPr>
    <w:rPr>
      <w:sz w:val="28"/>
      <w:szCs w:val="28"/>
    </w:rPr>
  </w:style>
  <w:style w:type="character" w:customStyle="1" w:styleId="10">
    <w:name w:val="Заголовок 1 Знак"/>
    <w:link w:val="1"/>
    <w:uiPriority w:val="9"/>
    <w:rsid w:val="00DE1FC7"/>
    <w:rPr>
      <w:rFonts w:ascii="Calibri Light" w:eastAsia="Times New Roman" w:hAnsi="Calibri Light" w:cs="Times New Roman"/>
      <w:b/>
      <w:bCs/>
      <w:kern w:val="32"/>
      <w:sz w:val="32"/>
      <w:szCs w:val="32"/>
    </w:rPr>
  </w:style>
  <w:style w:type="character" w:customStyle="1" w:styleId="a5">
    <w:name w:val="Гипертекстовая ссылка"/>
    <w:uiPriority w:val="99"/>
    <w:rsid w:val="009F7176"/>
    <w:rPr>
      <w:color w:val="106BBE"/>
    </w:rPr>
  </w:style>
  <w:style w:type="table" w:styleId="a6">
    <w:name w:val="Table Grid"/>
    <w:basedOn w:val="a1"/>
    <w:rsid w:val="00465E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8150C4"/>
    <w:pPr>
      <w:tabs>
        <w:tab w:val="center" w:pos="4677"/>
        <w:tab w:val="right" w:pos="9355"/>
      </w:tabs>
    </w:pPr>
    <w:rPr>
      <w:lang/>
    </w:rPr>
  </w:style>
  <w:style w:type="character" w:customStyle="1" w:styleId="a8">
    <w:name w:val="Верхний колонтитул Знак"/>
    <w:link w:val="a7"/>
    <w:uiPriority w:val="99"/>
    <w:rsid w:val="008150C4"/>
    <w:rPr>
      <w:sz w:val="24"/>
      <w:szCs w:val="24"/>
    </w:rPr>
  </w:style>
  <w:style w:type="paragraph" w:styleId="a9">
    <w:name w:val="footer"/>
    <w:basedOn w:val="a"/>
    <w:link w:val="aa"/>
    <w:uiPriority w:val="99"/>
    <w:unhideWhenUsed/>
    <w:rsid w:val="008150C4"/>
    <w:pPr>
      <w:tabs>
        <w:tab w:val="center" w:pos="4677"/>
        <w:tab w:val="right" w:pos="9355"/>
      </w:tabs>
    </w:pPr>
    <w:rPr>
      <w:lang/>
    </w:rPr>
  </w:style>
  <w:style w:type="character" w:customStyle="1" w:styleId="aa">
    <w:name w:val="Нижний колонтитул Знак"/>
    <w:link w:val="a9"/>
    <w:uiPriority w:val="99"/>
    <w:rsid w:val="008150C4"/>
    <w:rPr>
      <w:sz w:val="24"/>
      <w:szCs w:val="24"/>
    </w:rPr>
  </w:style>
  <w:style w:type="paragraph" w:styleId="ab">
    <w:name w:val="List Paragraph"/>
    <w:basedOn w:val="a"/>
    <w:uiPriority w:val="99"/>
    <w:qFormat/>
    <w:rsid w:val="00E8025B"/>
    <w:pPr>
      <w:ind w:left="720"/>
      <w:contextualSpacing/>
    </w:pPr>
  </w:style>
  <w:style w:type="paragraph" w:customStyle="1" w:styleId="ac">
    <w:name w:val="приложение"/>
    <w:basedOn w:val="a"/>
    <w:uiPriority w:val="99"/>
    <w:rsid w:val="00E8025B"/>
    <w:pPr>
      <w:spacing w:before="120" w:after="120"/>
      <w:jc w:val="center"/>
    </w:pPr>
    <w:rPr>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5212</Words>
  <Characters>29709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34852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2</cp:revision>
  <dcterms:created xsi:type="dcterms:W3CDTF">2015-12-09T12:39:00Z</dcterms:created>
  <dcterms:modified xsi:type="dcterms:W3CDTF">2015-12-09T12:39:00Z</dcterms:modified>
</cp:coreProperties>
</file>